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6F1B4B">
        <w:rPr>
          <w:b/>
        </w:rPr>
        <w:t>06</w:t>
      </w:r>
      <w:r>
        <w:rPr>
          <w:b/>
        </w:rPr>
        <w:t>.</w:t>
      </w:r>
      <w:r w:rsidRPr="00BE0FB9">
        <w:rPr>
          <w:b/>
        </w:rPr>
        <w:t>0</w:t>
      </w:r>
      <w:r w:rsidR="006F1B4B">
        <w:rPr>
          <w:b/>
        </w:rPr>
        <w:t>2</w:t>
      </w:r>
      <w:r w:rsidRPr="00BE0FB9">
        <w:rPr>
          <w:b/>
        </w:rPr>
        <w:t>.</w:t>
      </w:r>
      <w:r>
        <w:rPr>
          <w:b/>
        </w:rPr>
        <w:t>201</w:t>
      </w:r>
      <w:r w:rsidR="00D43CBA">
        <w:rPr>
          <w:b/>
        </w:rPr>
        <w:t>7</w:t>
      </w:r>
      <w:r w:rsidRPr="00BE0FB9">
        <w:rPr>
          <w:b/>
        </w:rPr>
        <w:t xml:space="preserve"> r.</w:t>
      </w:r>
    </w:p>
    <w:p w:rsidR="0077637A" w:rsidRPr="00BE0FB9" w:rsidRDefault="0077637A" w:rsidP="00372AD5">
      <w:pPr>
        <w:pStyle w:val="Tekstpodstawowy"/>
        <w:spacing w:line="300" w:lineRule="exact"/>
        <w:jc w:val="center"/>
        <w:rPr>
          <w:rFonts w:ascii="Times New Roman" w:hAnsi="Times New Roman"/>
          <w:sz w:val="22"/>
          <w:szCs w:val="22"/>
        </w:rPr>
      </w:pPr>
    </w:p>
    <w:p w:rsidR="0077637A" w:rsidRPr="0058097E" w:rsidRDefault="00CC5C95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 w:rsidRPr="00CC5C95">
        <w:rPr>
          <w:rFonts w:ascii="Times New Roman" w:hAnsi="Times New Roman"/>
          <w:bCs/>
          <w:szCs w:val="24"/>
          <w:lang w:eastAsia="en-US"/>
        </w:rPr>
        <w:t xml:space="preserve">na </w:t>
      </w:r>
      <w:r w:rsidR="00AB4F1A">
        <w:rPr>
          <w:rFonts w:ascii="Times New Roman" w:hAnsi="Times New Roman"/>
          <w:bCs/>
          <w:szCs w:val="24"/>
          <w:lang w:eastAsia="en-US"/>
        </w:rPr>
        <w:t xml:space="preserve">obsługę </w:t>
      </w:r>
      <w:r w:rsidR="00F34CF9">
        <w:rPr>
          <w:rFonts w:ascii="Times New Roman" w:hAnsi="Times New Roman"/>
          <w:bCs/>
          <w:szCs w:val="24"/>
          <w:lang w:eastAsia="en-US"/>
        </w:rPr>
        <w:t>GIG</w:t>
      </w:r>
      <w:r w:rsidR="00AB4F1A">
        <w:rPr>
          <w:rFonts w:ascii="Times New Roman" w:hAnsi="Times New Roman"/>
          <w:bCs/>
          <w:szCs w:val="24"/>
          <w:lang w:eastAsia="en-US"/>
        </w:rPr>
        <w:t xml:space="preserve"> w zakresie </w:t>
      </w:r>
      <w:r w:rsidR="00D207F4">
        <w:rPr>
          <w:rFonts w:ascii="Times New Roman" w:hAnsi="Times New Roman"/>
          <w:bCs/>
          <w:szCs w:val="24"/>
          <w:lang w:eastAsia="en-US"/>
        </w:rPr>
        <w:t>dostawy</w:t>
      </w:r>
      <w:r w:rsidR="008C0254">
        <w:rPr>
          <w:rFonts w:ascii="Times New Roman" w:hAnsi="Times New Roman"/>
          <w:bCs/>
          <w:szCs w:val="24"/>
          <w:lang w:eastAsia="en-US"/>
        </w:rPr>
        <w:t xml:space="preserve"> i korzystania</w:t>
      </w:r>
      <w:r w:rsidR="00F26CBB">
        <w:rPr>
          <w:rFonts w:ascii="Times New Roman" w:hAnsi="Times New Roman"/>
          <w:bCs/>
          <w:szCs w:val="24"/>
          <w:lang w:eastAsia="en-US"/>
        </w:rPr>
        <w:t xml:space="preserve"> przez pracowników</w:t>
      </w:r>
      <w:r w:rsidR="008C0254">
        <w:rPr>
          <w:rFonts w:ascii="Times New Roman" w:hAnsi="Times New Roman"/>
          <w:bCs/>
          <w:szCs w:val="24"/>
          <w:lang w:eastAsia="en-US"/>
        </w:rPr>
        <w:t xml:space="preserve"> z </w:t>
      </w:r>
      <w:r w:rsidR="00D207F4">
        <w:rPr>
          <w:rFonts w:ascii="Times New Roman" w:hAnsi="Times New Roman"/>
          <w:bCs/>
          <w:szCs w:val="24"/>
          <w:lang w:eastAsia="en-US"/>
        </w:rPr>
        <w:t xml:space="preserve">kart </w:t>
      </w:r>
      <w:r w:rsidR="00C62242">
        <w:rPr>
          <w:rFonts w:ascii="Times New Roman" w:hAnsi="Times New Roman"/>
          <w:bCs/>
          <w:szCs w:val="24"/>
          <w:lang w:eastAsia="en-US"/>
        </w:rPr>
        <w:t>abonamentowych w sferze sportowo-rekreacyjnej i kulturalnej.</w:t>
      </w:r>
    </w:p>
    <w:p w:rsidR="008C0254" w:rsidRDefault="008C0254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B7421C">
      <w:pPr>
        <w:pStyle w:val="Akapitzlist1"/>
        <w:numPr>
          <w:ilvl w:val="0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6E0F2E">
      <w:pPr>
        <w:pStyle w:val="Akapitzlist1"/>
        <w:numPr>
          <w:ilvl w:val="3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6E0F2E">
      <w:pPr>
        <w:pStyle w:val="Akapitzlist1"/>
        <w:numPr>
          <w:ilvl w:val="3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10" w:history="1">
        <w:r w:rsidR="0077637A" w:rsidRPr="00A73462">
          <w:rPr>
            <w:rFonts w:ascii="Times New Roman" w:hAnsi="Times New Roman"/>
            <w:lang w:eastAsia="pl-PL"/>
          </w:rPr>
          <w:t>Dz.U. z 2015 poz. 2164</w:t>
        </w:r>
      </w:hyperlink>
      <w:r w:rsidR="00D43CBA">
        <w:rPr>
          <w:rFonts w:ascii="Times New Roman" w:hAnsi="Times New Roman"/>
          <w:lang w:eastAsia="pl-PL"/>
        </w:rPr>
        <w:t xml:space="preserve"> z </w:t>
      </w:r>
      <w:proofErr w:type="spellStart"/>
      <w:r w:rsidR="00D43CBA">
        <w:rPr>
          <w:rFonts w:ascii="Times New Roman" w:hAnsi="Times New Roman"/>
          <w:lang w:eastAsia="pl-PL"/>
        </w:rPr>
        <w:t>późn</w:t>
      </w:r>
      <w:proofErr w:type="spellEnd"/>
      <w:r w:rsidR="00D43CBA">
        <w:rPr>
          <w:rFonts w:ascii="Times New Roman" w:hAnsi="Times New Roman"/>
          <w:lang w:eastAsia="pl-PL"/>
        </w:rPr>
        <w:t>. zm.</w:t>
      </w:r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372AD5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B7421C">
      <w:pPr>
        <w:pStyle w:val="Akapitzlist1"/>
        <w:numPr>
          <w:ilvl w:val="0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77637A" w:rsidRPr="00B968F3" w:rsidRDefault="0077637A" w:rsidP="006E0F2E">
      <w:pPr>
        <w:spacing w:line="280" w:lineRule="exact"/>
        <w:rPr>
          <w:b/>
          <w:sz w:val="22"/>
          <w:szCs w:val="22"/>
        </w:rPr>
      </w:pPr>
    </w:p>
    <w:p w:rsidR="00F566D0" w:rsidRDefault="005C2CDF" w:rsidP="006E0F2E">
      <w:pPr>
        <w:spacing w:line="320" w:lineRule="exact"/>
        <w:jc w:val="both"/>
        <w:rPr>
          <w:bCs/>
        </w:rPr>
      </w:pPr>
      <w:r w:rsidRPr="005C2CDF">
        <w:rPr>
          <w:bCs/>
        </w:rPr>
        <w:t xml:space="preserve">Przedmiotem zamówienia jest </w:t>
      </w:r>
      <w:r w:rsidR="008C0254" w:rsidRPr="008C0254">
        <w:rPr>
          <w:bCs/>
        </w:rPr>
        <w:t>obsług</w:t>
      </w:r>
      <w:r w:rsidR="00C67464">
        <w:rPr>
          <w:bCs/>
        </w:rPr>
        <w:t>a</w:t>
      </w:r>
      <w:r w:rsidR="008C0254" w:rsidRPr="008C0254">
        <w:rPr>
          <w:bCs/>
        </w:rPr>
        <w:t xml:space="preserve"> G</w:t>
      </w:r>
      <w:r w:rsidR="008C0254">
        <w:rPr>
          <w:bCs/>
        </w:rPr>
        <w:t xml:space="preserve">łównego </w:t>
      </w:r>
      <w:r w:rsidR="008C0254" w:rsidRPr="008C0254">
        <w:rPr>
          <w:bCs/>
        </w:rPr>
        <w:t>I</w:t>
      </w:r>
      <w:r w:rsidR="008C0254">
        <w:rPr>
          <w:bCs/>
        </w:rPr>
        <w:t xml:space="preserve">nstytutu </w:t>
      </w:r>
      <w:r w:rsidR="008C0254" w:rsidRPr="008C0254">
        <w:rPr>
          <w:bCs/>
        </w:rPr>
        <w:t>G</w:t>
      </w:r>
      <w:r w:rsidR="008C0254">
        <w:rPr>
          <w:bCs/>
        </w:rPr>
        <w:t>órnictwa</w:t>
      </w:r>
      <w:r w:rsidR="008C0254" w:rsidRPr="008C0254">
        <w:rPr>
          <w:bCs/>
        </w:rPr>
        <w:t xml:space="preserve"> </w:t>
      </w:r>
      <w:r w:rsidR="00F26CBB" w:rsidRPr="00F26CBB">
        <w:rPr>
          <w:bCs/>
        </w:rPr>
        <w:t>w zakresie dostawy i</w:t>
      </w:r>
      <w:r w:rsidR="00F26CBB">
        <w:rPr>
          <w:bCs/>
        </w:rPr>
        <w:t> </w:t>
      </w:r>
      <w:r w:rsidR="00F26CBB" w:rsidRPr="00F26CBB">
        <w:rPr>
          <w:bCs/>
        </w:rPr>
        <w:t>korzystania przez pracowników z kart abonamentowych w sferze sportowo-rekreacyjnej i</w:t>
      </w:r>
      <w:r w:rsidR="00F26CBB">
        <w:rPr>
          <w:bCs/>
        </w:rPr>
        <w:t> </w:t>
      </w:r>
      <w:r w:rsidR="00F26CBB" w:rsidRPr="00F26CBB">
        <w:rPr>
          <w:bCs/>
        </w:rPr>
        <w:t>kulturalnej</w:t>
      </w:r>
      <w:r w:rsidR="00BA68DA">
        <w:rPr>
          <w:bCs/>
        </w:rPr>
        <w:t xml:space="preserve">. </w:t>
      </w:r>
    </w:p>
    <w:p w:rsidR="00C85E16" w:rsidRDefault="00D84FC7" w:rsidP="006E0F2E">
      <w:pPr>
        <w:spacing w:line="320" w:lineRule="exact"/>
        <w:jc w:val="both"/>
        <w:rPr>
          <w:sz w:val="22"/>
          <w:szCs w:val="22"/>
        </w:rPr>
      </w:pPr>
      <w:r>
        <w:rPr>
          <w:bCs/>
        </w:rPr>
        <w:t xml:space="preserve">Wykonawca powinien oferować </w:t>
      </w:r>
      <w:r w:rsidR="00860DD3" w:rsidRPr="00A50DFF">
        <w:rPr>
          <w:bCs/>
        </w:rPr>
        <w:t>trzy</w:t>
      </w:r>
      <w:r w:rsidRPr="00860DD3">
        <w:rPr>
          <w:bCs/>
          <w:color w:val="FF0000"/>
        </w:rPr>
        <w:t xml:space="preserve"> </w:t>
      </w:r>
      <w:r>
        <w:rPr>
          <w:bCs/>
        </w:rPr>
        <w:t>rodzaje k</w:t>
      </w:r>
      <w:r w:rsidR="00C85E16">
        <w:rPr>
          <w:bCs/>
        </w:rPr>
        <w:t>art</w:t>
      </w:r>
      <w:r w:rsidR="00157E34">
        <w:rPr>
          <w:bCs/>
        </w:rPr>
        <w:t>y</w:t>
      </w:r>
      <w:r w:rsidR="00C85E16">
        <w:rPr>
          <w:bCs/>
        </w:rPr>
        <w:t xml:space="preserve"> sportow</w:t>
      </w:r>
      <w:r>
        <w:rPr>
          <w:bCs/>
        </w:rPr>
        <w:t>ych</w:t>
      </w:r>
      <w:r w:rsidR="00C85E16">
        <w:rPr>
          <w:bCs/>
        </w:rPr>
        <w:t xml:space="preserve"> </w:t>
      </w:r>
      <w:r>
        <w:rPr>
          <w:bCs/>
        </w:rPr>
        <w:t xml:space="preserve">o zróżnicowanej </w:t>
      </w:r>
      <w:r>
        <w:rPr>
          <w:sz w:val="22"/>
          <w:szCs w:val="22"/>
        </w:rPr>
        <w:t>ilości wejść na obiekty sportowe w skali miesiąca</w:t>
      </w:r>
      <w:r w:rsidR="00C405BC">
        <w:rPr>
          <w:sz w:val="22"/>
          <w:szCs w:val="22"/>
        </w:rPr>
        <w:t>,</w:t>
      </w:r>
    </w:p>
    <w:p w:rsidR="00C405BC" w:rsidRPr="00A50DFF" w:rsidRDefault="00C405BC" w:rsidP="006D4973">
      <w:pPr>
        <w:spacing w:line="320" w:lineRule="exact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A50DFF">
        <w:rPr>
          <w:sz w:val="22"/>
          <w:szCs w:val="22"/>
        </w:rPr>
        <w:t>)</w:t>
      </w:r>
      <w:r w:rsidRPr="00A50DFF">
        <w:rPr>
          <w:sz w:val="22"/>
          <w:szCs w:val="22"/>
        </w:rPr>
        <w:tab/>
        <w:t>co najmniej 10 wejść w skali miesiąca, maksymalnie raz dziennie</w:t>
      </w:r>
      <w:r w:rsidR="006D4973" w:rsidRPr="00A50DFF">
        <w:rPr>
          <w:sz w:val="22"/>
          <w:szCs w:val="22"/>
        </w:rPr>
        <w:t xml:space="preserve">. Karta umożliwiająca dostęp do co najmniej 170 obiektów sportowo-rekreacyjnych w odległości nie większej niż 40 km od siedziby Zamawiającego (Katowice, Plac Gwarków 1) </w:t>
      </w:r>
    </w:p>
    <w:p w:rsidR="00C405BC" w:rsidRPr="00A50DFF" w:rsidRDefault="00C405BC" w:rsidP="006D4973">
      <w:pPr>
        <w:spacing w:line="320" w:lineRule="exact"/>
        <w:ind w:left="705" w:hanging="705"/>
        <w:jc w:val="both"/>
        <w:rPr>
          <w:sz w:val="22"/>
          <w:szCs w:val="22"/>
        </w:rPr>
      </w:pPr>
      <w:r w:rsidRPr="00A50DFF">
        <w:rPr>
          <w:sz w:val="22"/>
          <w:szCs w:val="22"/>
        </w:rPr>
        <w:t>b)</w:t>
      </w:r>
      <w:r w:rsidRPr="00A50DFF">
        <w:rPr>
          <w:sz w:val="22"/>
          <w:szCs w:val="22"/>
        </w:rPr>
        <w:tab/>
      </w:r>
      <w:r w:rsidR="00D84FC7" w:rsidRPr="00A50DFF">
        <w:rPr>
          <w:sz w:val="22"/>
          <w:szCs w:val="22"/>
        </w:rPr>
        <w:t>1 wejście dziennie</w:t>
      </w:r>
      <w:r w:rsidR="00DB6FCA" w:rsidRPr="00A50DFF">
        <w:rPr>
          <w:sz w:val="22"/>
          <w:szCs w:val="22"/>
        </w:rPr>
        <w:t xml:space="preserve"> na obiekty sportowe</w:t>
      </w:r>
      <w:r w:rsidR="006D4973" w:rsidRPr="00A50DFF">
        <w:rPr>
          <w:sz w:val="22"/>
          <w:szCs w:val="22"/>
        </w:rPr>
        <w:t xml:space="preserve">. Karta umożliwiająca dostęp do co najmniej 170 obiektów sportowo-rekreacyjnych w odległości nie większej niż 40 km od siedziby Zamawiającego (Katowice, Plac Gwarków 1) </w:t>
      </w:r>
    </w:p>
    <w:p w:rsidR="00CD0FE0" w:rsidRPr="00A50DFF" w:rsidRDefault="00DB6FCA" w:rsidP="006D4973">
      <w:pPr>
        <w:spacing w:line="320" w:lineRule="exact"/>
        <w:ind w:left="709" w:hanging="709"/>
        <w:jc w:val="both"/>
        <w:rPr>
          <w:sz w:val="22"/>
          <w:szCs w:val="22"/>
        </w:rPr>
      </w:pPr>
      <w:r w:rsidRPr="00A50DFF">
        <w:rPr>
          <w:sz w:val="22"/>
          <w:szCs w:val="22"/>
        </w:rPr>
        <w:t>c)</w:t>
      </w:r>
      <w:r w:rsidRPr="00A50DFF">
        <w:rPr>
          <w:sz w:val="22"/>
          <w:szCs w:val="22"/>
        </w:rPr>
        <w:tab/>
        <w:t>możliwość kilkukrotnego korzystania każdego dnia z różnych obiektów sportowych</w:t>
      </w:r>
      <w:r w:rsidR="006D4973" w:rsidRPr="00A50DFF">
        <w:rPr>
          <w:sz w:val="22"/>
          <w:szCs w:val="22"/>
        </w:rPr>
        <w:t>. Karta umożliwiająca dostęp do co najmniej 220 obiektów sportowo-rekreacyjnych w odległości nie większej niż 40 km od siedziby Zamawiającego (Katowice, Plac Gwarków 1)</w:t>
      </w:r>
    </w:p>
    <w:p w:rsidR="00675241" w:rsidRDefault="00675241" w:rsidP="006E0F2E">
      <w:pPr>
        <w:spacing w:line="320" w:lineRule="exact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Karty </w:t>
      </w:r>
      <w:r w:rsidRPr="00675241">
        <w:rPr>
          <w:bCs/>
          <w:sz w:val="22"/>
          <w:szCs w:val="22"/>
        </w:rPr>
        <w:t>obejmujące aktywność w sferze</w:t>
      </w:r>
      <w:r>
        <w:rPr>
          <w:bCs/>
          <w:sz w:val="22"/>
          <w:szCs w:val="22"/>
        </w:rPr>
        <w:t xml:space="preserve"> rekreacyjno-sportowej </w:t>
      </w:r>
      <w:r w:rsidR="0040337C">
        <w:rPr>
          <w:bCs/>
          <w:sz w:val="22"/>
          <w:szCs w:val="22"/>
        </w:rPr>
        <w:t>winn</w:t>
      </w:r>
      <w:r w:rsidR="00F648BC">
        <w:rPr>
          <w:bCs/>
          <w:sz w:val="22"/>
          <w:szCs w:val="22"/>
        </w:rPr>
        <w:t>y</w:t>
      </w:r>
      <w:r w:rsidR="0040337C">
        <w:rPr>
          <w:bCs/>
          <w:sz w:val="22"/>
          <w:szCs w:val="22"/>
        </w:rPr>
        <w:t xml:space="preserve"> umożliwiać wejście </w:t>
      </w:r>
      <w:r w:rsidR="008408CB">
        <w:rPr>
          <w:bCs/>
          <w:sz w:val="22"/>
          <w:szCs w:val="22"/>
        </w:rPr>
        <w:t>d</w:t>
      </w:r>
      <w:r w:rsidR="00F648BC">
        <w:rPr>
          <w:bCs/>
          <w:sz w:val="22"/>
          <w:szCs w:val="22"/>
        </w:rPr>
        <w:t>o</w:t>
      </w:r>
      <w:r w:rsidR="008408CB">
        <w:rPr>
          <w:bCs/>
          <w:sz w:val="22"/>
          <w:szCs w:val="22"/>
        </w:rPr>
        <w:t xml:space="preserve"> obiektów </w:t>
      </w:r>
      <w:r w:rsidR="0040337C">
        <w:rPr>
          <w:bCs/>
          <w:sz w:val="22"/>
          <w:szCs w:val="22"/>
        </w:rPr>
        <w:t>bezpłatne lub zniżkę na bilety</w:t>
      </w:r>
      <w:r w:rsidR="008408CB">
        <w:rPr>
          <w:bCs/>
          <w:sz w:val="22"/>
          <w:szCs w:val="22"/>
        </w:rPr>
        <w:t xml:space="preserve"> wstępu</w:t>
      </w:r>
      <w:r w:rsidR="0040337C">
        <w:rPr>
          <w:bCs/>
          <w:sz w:val="22"/>
          <w:szCs w:val="22"/>
        </w:rPr>
        <w:t>.</w:t>
      </w:r>
    </w:p>
    <w:p w:rsidR="00E82FD8" w:rsidRDefault="00E82FD8" w:rsidP="00E82FD8">
      <w:pPr>
        <w:spacing w:line="320" w:lineRule="exact"/>
        <w:jc w:val="both"/>
      </w:pPr>
      <w:r>
        <w:t>Zamawiający wymaga, aby karty były imienne bądź proponowany system pozwalał na pełną weryfikację tożsamości osoby chcącej skorzystać z obiektu sportowego.</w:t>
      </w:r>
    </w:p>
    <w:p w:rsidR="00BD3117" w:rsidRDefault="00BD3117" w:rsidP="006E0F2E">
      <w:pPr>
        <w:spacing w:line="320" w:lineRule="exact"/>
        <w:jc w:val="both"/>
        <w:rPr>
          <w:sz w:val="22"/>
          <w:szCs w:val="22"/>
        </w:rPr>
      </w:pPr>
      <w:r w:rsidRPr="00BD3117">
        <w:t xml:space="preserve">Zamawiający nie będzie brał pod uwagę systemów rejestracyjnych oraz kart sportowych, które nie umożliwiają jednoznaczną weryfikację osoby chcącej skorzystać z obiektów sportowych. </w:t>
      </w:r>
    </w:p>
    <w:p w:rsidR="00DB6FCA" w:rsidRDefault="00DB6FCA" w:rsidP="006E0F2E">
      <w:pPr>
        <w:spacing w:line="320" w:lineRule="exact"/>
        <w:jc w:val="both"/>
        <w:rPr>
          <w:bCs/>
        </w:rPr>
      </w:pPr>
      <w:r>
        <w:rPr>
          <w:bCs/>
        </w:rPr>
        <w:t>Karty obejmujące aktywność w sferze kulturalnej winn</w:t>
      </w:r>
      <w:r w:rsidR="00F648BC">
        <w:rPr>
          <w:bCs/>
        </w:rPr>
        <w:t>y</w:t>
      </w:r>
      <w:r>
        <w:rPr>
          <w:bCs/>
        </w:rPr>
        <w:t xml:space="preserve"> </w:t>
      </w:r>
      <w:r w:rsidR="00627310">
        <w:rPr>
          <w:bCs/>
        </w:rPr>
        <w:t xml:space="preserve">być voucherem na bilet wstępu (po okazaniu </w:t>
      </w:r>
      <w:r w:rsidR="00102B9B">
        <w:rPr>
          <w:bCs/>
        </w:rPr>
        <w:t>karty lub kuponu otrzymujemy bezpłatny bilet)</w:t>
      </w:r>
      <w:r w:rsidR="006D5F88">
        <w:rPr>
          <w:bCs/>
        </w:rPr>
        <w:t>, bez limitu na jeden dzień.</w:t>
      </w:r>
      <w:r w:rsidR="0003532E">
        <w:rPr>
          <w:bCs/>
        </w:rPr>
        <w:t xml:space="preserve"> </w:t>
      </w:r>
      <w:r w:rsidR="0003532E" w:rsidRPr="000613F8">
        <w:rPr>
          <w:bCs/>
        </w:rPr>
        <w:t>Vouchery kupuje Zamawiający zbiorczo</w:t>
      </w:r>
      <w:r w:rsidR="002F1F0A" w:rsidRPr="000613F8">
        <w:rPr>
          <w:bCs/>
        </w:rPr>
        <w:t xml:space="preserve"> 1 raz </w:t>
      </w:r>
      <w:r w:rsidR="00663E3D" w:rsidRPr="000613F8">
        <w:rPr>
          <w:bCs/>
        </w:rPr>
        <w:t>w</w:t>
      </w:r>
      <w:r w:rsidR="002F1F0A" w:rsidRPr="000613F8">
        <w:rPr>
          <w:bCs/>
        </w:rPr>
        <w:t xml:space="preserve"> miesiąc</w:t>
      </w:r>
      <w:r w:rsidR="00663E3D" w:rsidRPr="000613F8">
        <w:rPr>
          <w:bCs/>
        </w:rPr>
        <w:t>u</w:t>
      </w:r>
      <w:r w:rsidR="002F1F0A" w:rsidRPr="000613F8">
        <w:rPr>
          <w:bCs/>
        </w:rPr>
        <w:t>.</w:t>
      </w:r>
    </w:p>
    <w:p w:rsidR="00BA68DA" w:rsidRPr="00A50DFF" w:rsidRDefault="00D43CBA" w:rsidP="006E0F2E">
      <w:pPr>
        <w:spacing w:line="320" w:lineRule="exact"/>
        <w:jc w:val="both"/>
        <w:rPr>
          <w:bCs/>
        </w:rPr>
      </w:pPr>
      <w:r w:rsidRPr="00D43CBA">
        <w:rPr>
          <w:bCs/>
        </w:rPr>
        <w:lastRenderedPageBreak/>
        <w:t>W GIG wg stanu na 1.01.2017 r. zatrudnionych jest 530 osób</w:t>
      </w:r>
      <w:r w:rsidR="00627310">
        <w:rPr>
          <w:bCs/>
        </w:rPr>
        <w:t xml:space="preserve">. </w:t>
      </w:r>
      <w:r w:rsidRPr="00A50DFF">
        <w:rPr>
          <w:bCs/>
        </w:rPr>
        <w:t xml:space="preserve">Obecnie </w:t>
      </w:r>
      <w:r w:rsidR="000C14B0" w:rsidRPr="00A50DFF">
        <w:rPr>
          <w:bCs/>
        </w:rPr>
        <w:t>z usług</w:t>
      </w:r>
      <w:r w:rsidRPr="00A50DFF">
        <w:rPr>
          <w:bCs/>
        </w:rPr>
        <w:t xml:space="preserve"> w zakresie dostawy i korzystania przez pracowników z kart abonamentowych w sferze sportowo-rekreacyjnej i kulturalnej</w:t>
      </w:r>
      <w:r w:rsidR="000C14B0" w:rsidRPr="00A50DFF">
        <w:rPr>
          <w:bCs/>
        </w:rPr>
        <w:t xml:space="preserve"> korzysta</w:t>
      </w:r>
      <w:r w:rsidRPr="00A50DFF">
        <w:rPr>
          <w:bCs/>
        </w:rPr>
        <w:t xml:space="preserve"> </w:t>
      </w:r>
      <w:r w:rsidR="00095E98" w:rsidRPr="00A50DFF">
        <w:rPr>
          <w:bCs/>
        </w:rPr>
        <w:t>3</w:t>
      </w:r>
      <w:r w:rsidR="00CD0FE0" w:rsidRPr="00A50DFF">
        <w:rPr>
          <w:bCs/>
        </w:rPr>
        <w:t>9</w:t>
      </w:r>
      <w:r w:rsidR="00095E98" w:rsidRPr="00A50DFF">
        <w:rPr>
          <w:bCs/>
        </w:rPr>
        <w:t xml:space="preserve"> osób w zakresie kart sportowych oraz 2 osoby w zakresie kart kinowych.</w:t>
      </w:r>
    </w:p>
    <w:p w:rsidR="002F0543" w:rsidRDefault="002F0543" w:rsidP="006E0F2E">
      <w:pPr>
        <w:spacing w:line="320" w:lineRule="exact"/>
        <w:jc w:val="both"/>
      </w:pPr>
      <w:r>
        <w:rPr>
          <w:bCs/>
        </w:rPr>
        <w:t xml:space="preserve">Zamawiający informuje, że miesięczna opłata za </w:t>
      </w:r>
      <w:r w:rsidR="00706F6B">
        <w:rPr>
          <w:bCs/>
        </w:rPr>
        <w:t xml:space="preserve">usługę będzie pochodziła ze środków </w:t>
      </w:r>
      <w:r w:rsidR="00C67464">
        <w:rPr>
          <w:bCs/>
        </w:rPr>
        <w:t xml:space="preserve">ZFŚS </w:t>
      </w:r>
      <w:r w:rsidR="00706F6B">
        <w:rPr>
          <w:bCs/>
        </w:rPr>
        <w:t xml:space="preserve">Instytutu oraz </w:t>
      </w:r>
      <w:r w:rsidR="005E3481">
        <w:rPr>
          <w:bCs/>
        </w:rPr>
        <w:t xml:space="preserve">indywidualnych poszczególnych </w:t>
      </w:r>
      <w:r w:rsidR="00706F6B">
        <w:rPr>
          <w:bCs/>
        </w:rPr>
        <w:t>pracownik</w:t>
      </w:r>
      <w:r w:rsidR="005E3481">
        <w:rPr>
          <w:bCs/>
        </w:rPr>
        <w:t xml:space="preserve">ów wykupujących </w:t>
      </w:r>
      <w:r w:rsidR="00C67464">
        <w:rPr>
          <w:bCs/>
        </w:rPr>
        <w:t>kartę</w:t>
      </w:r>
      <w:r w:rsidR="005E3481">
        <w:rPr>
          <w:bCs/>
        </w:rPr>
        <w:t>.</w:t>
      </w:r>
      <w:r w:rsidR="00A2556B" w:rsidRPr="00A2556B">
        <w:t xml:space="preserve"> </w:t>
      </w:r>
      <w:r w:rsidR="00A2556B">
        <w:t>Dofinansowanie jest zależne od wysokości dochodów pracownika i wynosi od 0-40 zł/ miesiąc.</w:t>
      </w:r>
    </w:p>
    <w:p w:rsidR="00A2556B" w:rsidRPr="009E3D4F" w:rsidRDefault="00A2556B" w:rsidP="006E0F2E">
      <w:pPr>
        <w:spacing w:line="320" w:lineRule="exact"/>
        <w:jc w:val="both"/>
        <w:rPr>
          <w:bCs/>
        </w:rPr>
      </w:pPr>
      <w:r>
        <w:t xml:space="preserve">Sposób </w:t>
      </w:r>
      <w:r w:rsidRPr="00A2556B">
        <w:t>rozliczenie za osoby dodatkowe (os</w:t>
      </w:r>
      <w:r>
        <w:t>oby</w:t>
      </w:r>
      <w:r w:rsidRPr="00A2556B">
        <w:t xml:space="preserve"> towarzyszące, dzieci</w:t>
      </w:r>
      <w:r w:rsidR="00603CE0">
        <w:t xml:space="preserve"> do 15 roku życia</w:t>
      </w:r>
      <w:r w:rsidRPr="00A2556B">
        <w:t>)</w:t>
      </w:r>
      <w:r>
        <w:t xml:space="preserve"> zostanie ustalony z</w:t>
      </w:r>
      <w:r w:rsidR="00BD3117">
        <w:t> </w:t>
      </w:r>
      <w:r>
        <w:t>wybranym Wykonawcą</w:t>
      </w:r>
    </w:p>
    <w:p w:rsidR="00AE7C5A" w:rsidRPr="00AE7C5A" w:rsidRDefault="00AE7C5A" w:rsidP="006E0F2E">
      <w:pPr>
        <w:spacing w:line="320" w:lineRule="exact"/>
        <w:ind w:left="709" w:hanging="709"/>
        <w:rPr>
          <w:rFonts w:eastAsia="Calibri"/>
          <w:sz w:val="22"/>
          <w:szCs w:val="22"/>
          <w:lang w:eastAsia="en-US"/>
        </w:rPr>
      </w:pPr>
      <w:r w:rsidRPr="00AE7C5A">
        <w:rPr>
          <w:rFonts w:eastAsia="Calibri"/>
          <w:sz w:val="22"/>
          <w:szCs w:val="22"/>
          <w:lang w:eastAsia="en-US"/>
        </w:rPr>
        <w:t>Wymagania zamawiającego:</w:t>
      </w:r>
    </w:p>
    <w:p w:rsidR="00417493" w:rsidRDefault="00C67464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Wykonawca musi posiadać w swojej ofercie zaró</w:t>
      </w:r>
      <w:r w:rsidR="00206A82">
        <w:rPr>
          <w:sz w:val="22"/>
          <w:szCs w:val="22"/>
        </w:rPr>
        <w:t>wno karty sportowo-rekreacyjne j</w:t>
      </w:r>
      <w:r>
        <w:rPr>
          <w:sz w:val="22"/>
          <w:szCs w:val="22"/>
        </w:rPr>
        <w:t xml:space="preserve">ak również obsługujące </w:t>
      </w:r>
      <w:r w:rsidR="00206A82">
        <w:rPr>
          <w:sz w:val="22"/>
          <w:szCs w:val="22"/>
        </w:rPr>
        <w:t>wydarzenia kulturalne (kino)</w:t>
      </w:r>
      <w:r w:rsidR="00585BC2">
        <w:rPr>
          <w:sz w:val="22"/>
          <w:szCs w:val="22"/>
        </w:rPr>
        <w:t>,</w:t>
      </w:r>
    </w:p>
    <w:p w:rsidR="00206A82" w:rsidRDefault="00206A82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nieograniczona możliwość zmian pakietu</w:t>
      </w:r>
      <w:r w:rsidR="006D5F88">
        <w:rPr>
          <w:sz w:val="22"/>
          <w:szCs w:val="22"/>
        </w:rPr>
        <w:t xml:space="preserve"> lub rezygnacji cz</w:t>
      </w:r>
      <w:r w:rsidR="00585BC2">
        <w:rPr>
          <w:sz w:val="22"/>
          <w:szCs w:val="22"/>
        </w:rPr>
        <w:t>asowej z korzystania z programu,</w:t>
      </w:r>
    </w:p>
    <w:p w:rsidR="00C211B5" w:rsidRDefault="00C211B5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56462D" w:rsidRPr="0056462D">
        <w:rPr>
          <w:sz w:val="22"/>
          <w:szCs w:val="22"/>
        </w:rPr>
        <w:t>okres obowiązywania umowy 12 miesięcy, Zamawiający zastrzega sobie możliwość podpisania aneksu przedłużającego okres obowiązywania umowy po cenach wynikających z oferty złożonej w niniejszym postępowaniu.</w:t>
      </w:r>
    </w:p>
    <w:p w:rsidR="00C211B5" w:rsidRDefault="00C211B5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karty umożliwiające korzystanie z obiektów rekreacyjno-sportowych muszą być imienne wystawiane na pracownika GIG.</w:t>
      </w:r>
    </w:p>
    <w:p w:rsidR="00C211B5" w:rsidRDefault="00C211B5" w:rsidP="006D5F88">
      <w:pPr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oprócz karty pracowniczej </w:t>
      </w:r>
      <w:r w:rsidR="00675241">
        <w:rPr>
          <w:sz w:val="22"/>
          <w:szCs w:val="22"/>
        </w:rPr>
        <w:t>Wykonawca musi posiadać możliwość wydania kart dodatkowych (dla osoby towarzyszącej, dziecka)</w:t>
      </w:r>
    </w:p>
    <w:p w:rsidR="00675241" w:rsidRDefault="00675241" w:rsidP="00A50DFF">
      <w:pPr>
        <w:ind w:left="567" w:hanging="567"/>
        <w:jc w:val="both"/>
        <w:rPr>
          <w:sz w:val="22"/>
          <w:szCs w:val="22"/>
        </w:rPr>
      </w:pPr>
    </w:p>
    <w:p w:rsidR="0077637A" w:rsidRPr="00766602" w:rsidRDefault="0077637A" w:rsidP="00B7421C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Osoba do kontaktów z oferentami:</w:t>
      </w:r>
    </w:p>
    <w:p w:rsidR="00662B1D" w:rsidRDefault="00662B1D" w:rsidP="001F68FF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rStyle w:val="Hipercze"/>
          <w:sz w:val="22"/>
          <w:szCs w:val="22"/>
          <w:u w:val="none"/>
        </w:rPr>
      </w:pPr>
      <w:r w:rsidRPr="00662B1D">
        <w:rPr>
          <w:rStyle w:val="Hipercze"/>
          <w:color w:val="auto"/>
          <w:sz w:val="22"/>
          <w:szCs w:val="22"/>
          <w:u w:val="none"/>
        </w:rPr>
        <w:t>-</w:t>
      </w:r>
      <w:r w:rsidRPr="00662B1D">
        <w:rPr>
          <w:rStyle w:val="Hipercze"/>
          <w:color w:val="auto"/>
          <w:sz w:val="22"/>
          <w:szCs w:val="22"/>
          <w:u w:val="none"/>
        </w:rPr>
        <w:tab/>
        <w:t xml:space="preserve">mgr. Piotr Hachuła tel. 32 259 26 47, mail: </w:t>
      </w:r>
      <w:hyperlink r:id="rId11" w:history="1">
        <w:r w:rsidRPr="00107FF0">
          <w:rPr>
            <w:rStyle w:val="Hipercze"/>
            <w:sz w:val="22"/>
            <w:szCs w:val="22"/>
          </w:rPr>
          <w:t>phachula@gig.eu</w:t>
        </w:r>
      </w:hyperlink>
    </w:p>
    <w:p w:rsidR="0077637A" w:rsidRPr="00766602" w:rsidRDefault="0077637A" w:rsidP="001F68FF">
      <w:pPr>
        <w:pStyle w:val="Tekstpodstawowy2"/>
        <w:tabs>
          <w:tab w:val="left" w:pos="-1701"/>
          <w:tab w:val="left" w:pos="709"/>
        </w:tabs>
        <w:spacing w:after="0" w:line="320" w:lineRule="exact"/>
        <w:ind w:left="360"/>
        <w:jc w:val="both"/>
        <w:rPr>
          <w:sz w:val="22"/>
          <w:szCs w:val="22"/>
        </w:rPr>
      </w:pPr>
    </w:p>
    <w:p w:rsidR="0077637A" w:rsidRPr="00766602" w:rsidRDefault="0077637A" w:rsidP="001F68FF">
      <w:pPr>
        <w:spacing w:line="320" w:lineRule="exact"/>
        <w:ind w:left="709" w:hanging="709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47171A" w:rsidRDefault="0077637A" w:rsidP="00637C36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47171A">
        <w:rPr>
          <w:sz w:val="22"/>
          <w:szCs w:val="22"/>
        </w:rPr>
        <w:t>Wymagany termin ważności oferty: 30 dni od daty składania ofert.</w:t>
      </w:r>
    </w:p>
    <w:p w:rsidR="0077637A" w:rsidRDefault="0077637A" w:rsidP="00637C36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58097E">
        <w:rPr>
          <w:sz w:val="22"/>
          <w:szCs w:val="22"/>
        </w:rPr>
        <w:t>Ofertę należy złożyć na załączonym formularzu ofertowym – załącznik nr 1.</w:t>
      </w:r>
    </w:p>
    <w:p w:rsidR="0077637A" w:rsidRDefault="008704CD" w:rsidP="00637C36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Warunki udziału w postępowaniu oraz dokumenty które należy </w:t>
      </w:r>
      <w:r w:rsidR="0077637A">
        <w:rPr>
          <w:sz w:val="22"/>
          <w:szCs w:val="22"/>
        </w:rPr>
        <w:t xml:space="preserve">dołączyć </w:t>
      </w:r>
      <w:r>
        <w:rPr>
          <w:sz w:val="22"/>
          <w:szCs w:val="22"/>
        </w:rPr>
        <w:t>do oferty</w:t>
      </w:r>
      <w:r w:rsidR="0077637A">
        <w:rPr>
          <w:sz w:val="22"/>
          <w:szCs w:val="22"/>
        </w:rPr>
        <w:t>:</w:t>
      </w:r>
    </w:p>
    <w:p w:rsidR="004C37DF" w:rsidRDefault="00953CDC" w:rsidP="00953CDC">
      <w:pPr>
        <w:spacing w:line="320" w:lineRule="exact"/>
        <w:ind w:left="1134" w:hanging="567"/>
        <w:jc w:val="both"/>
      </w:pPr>
      <w:r w:rsidRPr="007E231C">
        <w:t xml:space="preserve">Wykonawca musi wykazać dysponowanie </w:t>
      </w:r>
      <w:r w:rsidR="004C37DF">
        <w:t>co najmniej:</w:t>
      </w:r>
    </w:p>
    <w:p w:rsidR="004C37DF" w:rsidRPr="00A50DFF" w:rsidRDefault="008704CD" w:rsidP="008704CD">
      <w:pPr>
        <w:tabs>
          <w:tab w:val="left" w:pos="1134"/>
        </w:tabs>
        <w:spacing w:line="320" w:lineRule="exact"/>
        <w:ind w:left="1560" w:hanging="993"/>
        <w:jc w:val="both"/>
      </w:pPr>
      <w:r>
        <w:t>a)</w:t>
      </w:r>
      <w:r>
        <w:tab/>
      </w:r>
      <w:r w:rsidR="004C37DF">
        <w:t>-</w:t>
      </w:r>
      <w:r w:rsidR="004C37DF">
        <w:tab/>
      </w:r>
      <w:r w:rsidR="00F71B46">
        <w:rPr>
          <w:b/>
        </w:rPr>
        <w:t>17</w:t>
      </w:r>
      <w:r w:rsidR="00A772FA" w:rsidRPr="00A772FA">
        <w:rPr>
          <w:b/>
        </w:rPr>
        <w:t>0</w:t>
      </w:r>
      <w:r w:rsidR="004C37DF">
        <w:t xml:space="preserve"> </w:t>
      </w:r>
      <w:r w:rsidR="00730F66">
        <w:t>obiekt</w:t>
      </w:r>
      <w:r w:rsidR="00510D8A">
        <w:t>ami</w:t>
      </w:r>
      <w:r w:rsidR="00730F66">
        <w:t xml:space="preserve"> rekreacyjno-sportowy</w:t>
      </w:r>
      <w:r w:rsidR="00510D8A">
        <w:t>mi</w:t>
      </w:r>
      <w:r w:rsidR="00730F66">
        <w:t xml:space="preserve"> </w:t>
      </w:r>
      <w:r w:rsidR="00091838">
        <w:t>w odległości nie większej niż 40 km od siedziby Zamawiającego</w:t>
      </w:r>
      <w:r w:rsidR="00CA63B8">
        <w:t xml:space="preserve"> (Katowice, Plac Gwarków 1)</w:t>
      </w:r>
      <w:r w:rsidR="00091838">
        <w:t xml:space="preserve">, </w:t>
      </w:r>
      <w:r w:rsidR="004C37DF">
        <w:t xml:space="preserve">z usług których </w:t>
      </w:r>
      <w:r w:rsidR="00730F66">
        <w:t xml:space="preserve">pracownicy </w:t>
      </w:r>
      <w:r w:rsidR="004C37DF">
        <w:t>Zamawiając</w:t>
      </w:r>
      <w:r w:rsidR="00730F66">
        <w:t xml:space="preserve">ego </w:t>
      </w:r>
      <w:r w:rsidR="004C37DF">
        <w:t>będ</w:t>
      </w:r>
      <w:r w:rsidR="00730F66">
        <w:t>ą</w:t>
      </w:r>
      <w:r w:rsidR="004C37DF">
        <w:t xml:space="preserve"> m</w:t>
      </w:r>
      <w:r w:rsidR="00730F66">
        <w:t>ogli</w:t>
      </w:r>
      <w:r w:rsidR="004C37DF">
        <w:t xml:space="preserve"> korzystać w ramach </w:t>
      </w:r>
      <w:r w:rsidR="00730F66">
        <w:t>aktywności sportowej</w:t>
      </w:r>
      <w:r w:rsidR="00F71B46" w:rsidRPr="00A50DFF">
        <w:t>, o której mowa w pkt. a) oraz b) Opisu przedmiotu zamówienia</w:t>
      </w:r>
      <w:r w:rsidR="004C37DF" w:rsidRPr="00A50DFF">
        <w:t>;</w:t>
      </w:r>
    </w:p>
    <w:p w:rsidR="00F71B46" w:rsidRPr="00A50DFF" w:rsidRDefault="00F71B46" w:rsidP="008704CD">
      <w:pPr>
        <w:tabs>
          <w:tab w:val="left" w:pos="1134"/>
        </w:tabs>
        <w:spacing w:line="320" w:lineRule="exact"/>
        <w:ind w:left="1560" w:hanging="993"/>
        <w:jc w:val="both"/>
      </w:pPr>
      <w:r w:rsidRPr="00A50DFF">
        <w:tab/>
        <w:t>-</w:t>
      </w:r>
      <w:r w:rsidR="00A50DFF" w:rsidRPr="00A50DFF">
        <w:tab/>
      </w:r>
      <w:r w:rsidRPr="00A50DFF">
        <w:rPr>
          <w:b/>
        </w:rPr>
        <w:t>220</w:t>
      </w:r>
      <w:r w:rsidRPr="00A50DFF">
        <w:t xml:space="preserve"> obiektami rekreacyjno-sportowymi w odległości nie większej niż 40 km od siedziby Zamawiającego (Katowice, Plac Gwarków 1), z usług których pracownicy Zamawiającego będą mogli korzystać w ramach aktywności sportowej, o której mowa w pkt. c) Opisu przedmiotu zamówienia;</w:t>
      </w:r>
    </w:p>
    <w:p w:rsidR="00953CDC" w:rsidRDefault="00A772FA" w:rsidP="00B10D04">
      <w:pPr>
        <w:spacing w:line="320" w:lineRule="exact"/>
        <w:ind w:left="1560" w:hanging="426"/>
        <w:jc w:val="both"/>
        <w:rPr>
          <w:sz w:val="22"/>
          <w:szCs w:val="22"/>
          <w:lang w:eastAsia="zh-CN"/>
        </w:rPr>
      </w:pPr>
      <w:r>
        <w:rPr>
          <w:i/>
          <w:sz w:val="22"/>
          <w:szCs w:val="22"/>
          <w:lang w:eastAsia="zh-CN"/>
        </w:rPr>
        <w:t>-</w:t>
      </w:r>
      <w:r>
        <w:rPr>
          <w:i/>
          <w:sz w:val="22"/>
          <w:szCs w:val="22"/>
          <w:lang w:eastAsia="zh-CN"/>
        </w:rPr>
        <w:tab/>
      </w:r>
      <w:r w:rsidRPr="00A772FA">
        <w:rPr>
          <w:sz w:val="22"/>
          <w:szCs w:val="22"/>
          <w:lang w:eastAsia="zh-CN"/>
        </w:rPr>
        <w:t xml:space="preserve">1 siecią kin oraz 3 kinami niezrzeszonymi </w:t>
      </w:r>
      <w:r w:rsidRPr="00A772FA">
        <w:rPr>
          <w:b/>
          <w:sz w:val="22"/>
          <w:szCs w:val="22"/>
          <w:lang w:eastAsia="zh-CN"/>
        </w:rPr>
        <w:t>lub dwiema sieciami kin</w:t>
      </w:r>
      <w:r w:rsidRPr="00A772FA">
        <w:rPr>
          <w:sz w:val="22"/>
          <w:szCs w:val="22"/>
          <w:lang w:eastAsia="zh-CN"/>
        </w:rPr>
        <w:t xml:space="preserve">  współpracującymi z Wykonawcą  w odległości nie większej niż 40 km od siedziby Zamawiającego, z usług których Zamawiający będzie mógł korzystać w ramach aktywności k</w:t>
      </w:r>
      <w:r w:rsidR="008704CD">
        <w:rPr>
          <w:sz w:val="22"/>
          <w:szCs w:val="22"/>
          <w:lang w:eastAsia="zh-CN"/>
        </w:rPr>
        <w:t>inowej</w:t>
      </w:r>
      <w:r>
        <w:rPr>
          <w:sz w:val="22"/>
          <w:szCs w:val="22"/>
          <w:lang w:eastAsia="zh-CN"/>
        </w:rPr>
        <w:t>.</w:t>
      </w:r>
    </w:p>
    <w:p w:rsidR="002F1F0A" w:rsidRPr="00CA63B8" w:rsidRDefault="002F1F0A" w:rsidP="00CA63B8">
      <w:pPr>
        <w:spacing w:line="320" w:lineRule="exact"/>
        <w:ind w:left="2127" w:hanging="993"/>
        <w:jc w:val="both"/>
        <w:rPr>
          <w:u w:val="single"/>
        </w:rPr>
      </w:pPr>
      <w:r w:rsidRPr="00CA63B8">
        <w:rPr>
          <w:sz w:val="22"/>
          <w:szCs w:val="22"/>
          <w:u w:val="single"/>
          <w:lang w:eastAsia="zh-CN"/>
        </w:rPr>
        <w:lastRenderedPageBreak/>
        <w:t>Uwaga:</w:t>
      </w:r>
      <w:r w:rsidR="00CA63B8" w:rsidRPr="00CA63B8">
        <w:rPr>
          <w:sz w:val="22"/>
          <w:szCs w:val="22"/>
          <w:u w:val="single"/>
          <w:lang w:eastAsia="zh-CN"/>
        </w:rPr>
        <w:tab/>
      </w:r>
      <w:r w:rsidRPr="00CA63B8">
        <w:rPr>
          <w:u w:val="single"/>
        </w:rPr>
        <w:t>odległość będzie weryfikowana przy pomocy map Googl</w:t>
      </w:r>
      <w:r w:rsidR="00CA63B8" w:rsidRPr="00CA63B8">
        <w:rPr>
          <w:u w:val="single"/>
        </w:rPr>
        <w:t>e</w:t>
      </w:r>
      <w:r w:rsidRPr="00CA63B8">
        <w:rPr>
          <w:u w:val="single"/>
        </w:rPr>
        <w:t xml:space="preserve"> drogą samochodową</w:t>
      </w:r>
      <w:r w:rsidR="00CA63B8" w:rsidRPr="00CA63B8">
        <w:rPr>
          <w:u w:val="single"/>
        </w:rPr>
        <w:t>.</w:t>
      </w:r>
    </w:p>
    <w:p w:rsidR="00953CDC" w:rsidRPr="007E231C" w:rsidRDefault="00953CDC" w:rsidP="00B10D04">
      <w:pPr>
        <w:spacing w:line="320" w:lineRule="exact"/>
        <w:ind w:left="567"/>
        <w:jc w:val="both"/>
      </w:pPr>
      <w:r w:rsidRPr="007E231C">
        <w:t xml:space="preserve">W celu wykazania spełniania przez Wykonawcę warunku, o którym mowa powyżej Wykonawca zobowiązany jest przedłożyć wraz z ofertą: </w:t>
      </w:r>
    </w:p>
    <w:p w:rsidR="0077637A" w:rsidRPr="00A50DFF" w:rsidRDefault="00953CDC" w:rsidP="005C439F">
      <w:pPr>
        <w:spacing w:line="320" w:lineRule="exact"/>
        <w:ind w:left="1560" w:hanging="426"/>
        <w:jc w:val="both"/>
      </w:pPr>
      <w:r w:rsidRPr="007E231C">
        <w:t>-</w:t>
      </w:r>
      <w:r w:rsidRPr="007E231C">
        <w:tab/>
        <w:t xml:space="preserve">wykaz </w:t>
      </w:r>
      <w:r w:rsidR="00A03AF9" w:rsidRPr="00A03AF9">
        <w:t xml:space="preserve">obiektów rekreacyjno-sportowych </w:t>
      </w:r>
      <w:r w:rsidR="00EC7338" w:rsidRPr="00EC7338">
        <w:t>w odległości nie większej niż 40 km od siedziby Zamawiającego</w:t>
      </w:r>
      <w:r w:rsidR="00EC7338">
        <w:t>,</w:t>
      </w:r>
      <w:r w:rsidR="00EC7338" w:rsidRPr="00EC7338">
        <w:t xml:space="preserve"> </w:t>
      </w:r>
      <w:r w:rsidR="00A03AF9">
        <w:t xml:space="preserve">z których będą mogli korzystać pracownicy </w:t>
      </w:r>
      <w:r w:rsidR="00A03AF9" w:rsidRPr="00A50DFF">
        <w:t>Zamawiającego</w:t>
      </w:r>
      <w:r w:rsidR="00F71B46" w:rsidRPr="00A50DFF">
        <w:t xml:space="preserve"> w przypadku aktywności sportowej, o której mowa w pkt. a) oraz b) Opisu przedmiotu zamówienia.</w:t>
      </w:r>
    </w:p>
    <w:p w:rsidR="00F71B46" w:rsidRPr="00A50DFF" w:rsidRDefault="00F71B46" w:rsidP="005C439F">
      <w:pPr>
        <w:spacing w:line="320" w:lineRule="exact"/>
        <w:ind w:left="1560" w:hanging="426"/>
        <w:jc w:val="both"/>
      </w:pPr>
      <w:r w:rsidRPr="00A50DFF">
        <w:t xml:space="preserve">- </w:t>
      </w:r>
      <w:r w:rsidRPr="00A50DFF">
        <w:tab/>
        <w:t>wykaz obiektów rekreacyjno-sportowych w odległości nie większej niż 40 km od siedziby Zamawiającego, z których będą mogli korzystać pracownicy Zamawiającego w przypadku aktywności sportowej, o której mowa w pkt. c) Opisu przedmiotu zamówienia.</w:t>
      </w:r>
    </w:p>
    <w:p w:rsidR="005C439F" w:rsidRDefault="005C439F" w:rsidP="005C439F">
      <w:pPr>
        <w:spacing w:line="320" w:lineRule="exact"/>
        <w:ind w:left="1560" w:hanging="426"/>
        <w:jc w:val="both"/>
        <w:rPr>
          <w:sz w:val="22"/>
          <w:szCs w:val="22"/>
        </w:rPr>
      </w:pPr>
      <w:r>
        <w:t>-</w:t>
      </w:r>
      <w:r>
        <w:tab/>
      </w:r>
      <w:r w:rsidR="00B55246" w:rsidRPr="00B55246">
        <w:t>wykaz kin</w:t>
      </w:r>
      <w:r w:rsidR="00B55246">
        <w:t xml:space="preserve"> </w:t>
      </w:r>
      <w:r w:rsidR="00EC7338" w:rsidRPr="00EC7338">
        <w:t xml:space="preserve">w odległości nie większej niż 40 km od siedziby Zamawiającego </w:t>
      </w:r>
      <w:r w:rsidR="00B55246" w:rsidRPr="00B55246">
        <w:t>z</w:t>
      </w:r>
      <w:r w:rsidR="00B55246">
        <w:t> </w:t>
      </w:r>
      <w:r w:rsidR="00B55246" w:rsidRPr="00B55246">
        <w:t>których będą mogli korzystać pracownicy Zamawiającego</w:t>
      </w:r>
      <w:r>
        <w:t>.</w:t>
      </w:r>
    </w:p>
    <w:p w:rsidR="0077637A" w:rsidRPr="0058097E" w:rsidRDefault="008704CD" w:rsidP="00637C36">
      <w:pPr>
        <w:spacing w:line="320" w:lineRule="exact"/>
        <w:ind w:left="1134" w:hanging="567"/>
        <w:jc w:val="both"/>
        <w:rPr>
          <w:sz w:val="22"/>
          <w:szCs w:val="22"/>
        </w:rPr>
      </w:pPr>
      <w:r>
        <w:t>b</w:t>
      </w:r>
      <w:r w:rsidR="0077637A">
        <w:t>)</w:t>
      </w:r>
      <w:r w:rsidR="0077637A">
        <w:tab/>
        <w:t>P</w:t>
      </w:r>
      <w:r w:rsidR="0077637A" w:rsidRPr="000C7591">
        <w:t>ełnomocnictw</w:t>
      </w:r>
      <w:r w:rsidR="0077637A">
        <w:t>o</w:t>
      </w:r>
      <w:r w:rsidR="0077637A" w:rsidRPr="000C7591">
        <w:t xml:space="preserve"> do reprezentowania wykonawcy, jeśli nie wynika to z innych dokumentów dołączonych do </w:t>
      </w:r>
      <w:r w:rsidR="00D51C8F">
        <w:t>zapytania ofertowego</w:t>
      </w:r>
      <w:r w:rsidR="0077637A">
        <w:t>.</w:t>
      </w:r>
    </w:p>
    <w:p w:rsidR="0077637A" w:rsidRPr="00F2244D" w:rsidRDefault="0077637A" w:rsidP="00B7421C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F2244D" w:rsidRDefault="0077637A" w:rsidP="00A50DFF">
      <w:pPr>
        <w:pStyle w:val="Tekstpodstawowy2"/>
        <w:tabs>
          <w:tab w:val="left" w:pos="-1701"/>
        </w:tabs>
        <w:spacing w:after="0" w:line="300" w:lineRule="exact"/>
        <w:ind w:left="567"/>
        <w:jc w:val="both"/>
        <w:rPr>
          <w:b/>
          <w:sz w:val="22"/>
          <w:szCs w:val="22"/>
        </w:rPr>
      </w:pPr>
      <w:r w:rsidRPr="000613F8">
        <w:t xml:space="preserve">Zapłata wynagrodzenia nastąpi przelewem na rachunek bankowy Wykonawcy, w terminie do </w:t>
      </w:r>
      <w:r w:rsidR="00B55246" w:rsidRPr="000613F8">
        <w:t>14</w:t>
      </w:r>
      <w:r w:rsidRPr="000613F8">
        <w:t xml:space="preserve"> dni licząc od daty dostarczenia do Zamawiającego prawidłowo wystawionej faktury VAT</w:t>
      </w:r>
      <w:r w:rsidRPr="000613F8">
        <w:rPr>
          <w:sz w:val="22"/>
          <w:szCs w:val="22"/>
        </w:rPr>
        <w:t>.</w:t>
      </w:r>
    </w:p>
    <w:p w:rsidR="0077637A" w:rsidRPr="00A50DFF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0"/>
          <w:szCs w:val="20"/>
        </w:rPr>
      </w:pPr>
    </w:p>
    <w:p w:rsidR="0077637A" w:rsidRDefault="0077637A" w:rsidP="00B7421C">
      <w:pPr>
        <w:pStyle w:val="Tekstpodstawowy"/>
        <w:tabs>
          <w:tab w:val="left" w:pos="567"/>
        </w:tabs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0C4C61" w:rsidRPr="00A50DFF" w:rsidRDefault="000C4C61" w:rsidP="00F5399D">
      <w:pPr>
        <w:pStyle w:val="Tekstpodstawowy"/>
        <w:tabs>
          <w:tab w:val="left" w:pos="426"/>
        </w:tabs>
        <w:spacing w:line="320" w:lineRule="exact"/>
        <w:jc w:val="both"/>
        <w:rPr>
          <w:rFonts w:ascii="Times New Roman" w:hAnsi="Times New Roman"/>
          <w:sz w:val="20"/>
        </w:rPr>
      </w:pPr>
    </w:p>
    <w:p w:rsidR="000C4C61" w:rsidRDefault="000C4C61" w:rsidP="00FE7CCF">
      <w:pPr>
        <w:numPr>
          <w:ilvl w:val="0"/>
          <w:numId w:val="44"/>
        </w:numPr>
        <w:spacing w:line="340" w:lineRule="exact"/>
        <w:ind w:left="426" w:hanging="426"/>
        <w:contextualSpacing/>
        <w:jc w:val="both"/>
        <w:rPr>
          <w:sz w:val="22"/>
          <w:szCs w:val="22"/>
        </w:rPr>
      </w:pPr>
      <w:r w:rsidRPr="000C4C61">
        <w:rPr>
          <w:sz w:val="22"/>
          <w:szCs w:val="22"/>
        </w:rPr>
        <w:t xml:space="preserve">Zamawiający uzna za najkorzystniejszą i wybierze ofertę, która spełnia wszystkie wymagania określone w opisie przedmiotu zamówienia oraz uzyska największą </w:t>
      </w:r>
      <w:r w:rsidR="00DA16E7">
        <w:rPr>
          <w:sz w:val="22"/>
          <w:szCs w:val="22"/>
        </w:rPr>
        <w:t>sumę</w:t>
      </w:r>
      <w:r w:rsidRPr="000C4C61">
        <w:rPr>
          <w:sz w:val="22"/>
          <w:szCs w:val="22"/>
        </w:rPr>
        <w:t xml:space="preserve"> punktów zgodnie z</w:t>
      </w:r>
      <w:r w:rsidR="00C92562">
        <w:rPr>
          <w:sz w:val="22"/>
          <w:szCs w:val="22"/>
        </w:rPr>
        <w:t> </w:t>
      </w:r>
      <w:r w:rsidRPr="000C4C61">
        <w:rPr>
          <w:sz w:val="22"/>
          <w:szCs w:val="22"/>
        </w:rPr>
        <w:t>kryteriami oceny ofert.</w:t>
      </w:r>
    </w:p>
    <w:p w:rsidR="0071476B" w:rsidRPr="000C4C61" w:rsidRDefault="0071476B" w:rsidP="00FE7CCF">
      <w:pPr>
        <w:numPr>
          <w:ilvl w:val="0"/>
          <w:numId w:val="44"/>
        </w:numPr>
        <w:spacing w:line="340" w:lineRule="exact"/>
        <w:ind w:left="426" w:hanging="426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Należy podać </w:t>
      </w:r>
      <w:r w:rsidRPr="0071476B">
        <w:rPr>
          <w:bCs/>
          <w:sz w:val="22"/>
          <w:szCs w:val="22"/>
        </w:rPr>
        <w:t>cen</w:t>
      </w:r>
      <w:r>
        <w:rPr>
          <w:bCs/>
          <w:sz w:val="22"/>
          <w:szCs w:val="22"/>
        </w:rPr>
        <w:t>ę</w:t>
      </w:r>
      <w:r w:rsidRPr="0071476B">
        <w:rPr>
          <w:bCs/>
          <w:sz w:val="22"/>
          <w:szCs w:val="22"/>
        </w:rPr>
        <w:t xml:space="preserve"> </w:t>
      </w:r>
      <w:r w:rsidR="00B55246">
        <w:rPr>
          <w:bCs/>
          <w:sz w:val="22"/>
          <w:szCs w:val="22"/>
        </w:rPr>
        <w:t xml:space="preserve">brutto korzystanie z programu aktywności rekreacyjno-sportowej oraz kulturalnej </w:t>
      </w:r>
      <w:r w:rsidRPr="0071476B">
        <w:rPr>
          <w:bCs/>
          <w:sz w:val="22"/>
          <w:szCs w:val="22"/>
        </w:rPr>
        <w:t>za 1 miesiąc dla 1 osoby</w:t>
      </w:r>
      <w:r w:rsidR="00EF0B2E">
        <w:rPr>
          <w:bCs/>
          <w:sz w:val="22"/>
          <w:szCs w:val="22"/>
        </w:rPr>
        <w:t>.</w:t>
      </w:r>
      <w:r w:rsidRPr="0071476B">
        <w:rPr>
          <w:bCs/>
          <w:sz w:val="22"/>
          <w:szCs w:val="22"/>
        </w:rPr>
        <w:t xml:space="preserve"> </w:t>
      </w:r>
    </w:p>
    <w:p w:rsidR="000C4C61" w:rsidRPr="000C4C61" w:rsidRDefault="000C4C61" w:rsidP="00FE7CCF">
      <w:pPr>
        <w:numPr>
          <w:ilvl w:val="0"/>
          <w:numId w:val="44"/>
        </w:numPr>
        <w:spacing w:line="340" w:lineRule="exact"/>
        <w:ind w:left="426" w:hanging="426"/>
        <w:contextualSpacing/>
        <w:jc w:val="both"/>
        <w:rPr>
          <w:sz w:val="22"/>
          <w:szCs w:val="22"/>
        </w:rPr>
      </w:pPr>
      <w:r w:rsidRPr="000C4C61">
        <w:rPr>
          <w:sz w:val="22"/>
          <w:szCs w:val="22"/>
        </w:rPr>
        <w:t xml:space="preserve">Cena podana przez Wykonawcę nie </w:t>
      </w:r>
      <w:r w:rsidR="00EF0B2E">
        <w:rPr>
          <w:sz w:val="22"/>
          <w:szCs w:val="22"/>
        </w:rPr>
        <w:t xml:space="preserve">może ulec podwyższeniu </w:t>
      </w:r>
      <w:r w:rsidRPr="000C4C61">
        <w:rPr>
          <w:sz w:val="22"/>
          <w:szCs w:val="22"/>
        </w:rPr>
        <w:t>w trakcie realizacji zamówienia.</w:t>
      </w:r>
    </w:p>
    <w:p w:rsidR="000C4C61" w:rsidRPr="000C4C61" w:rsidRDefault="0071476B" w:rsidP="00585BC2">
      <w:pPr>
        <w:spacing w:line="34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="000C4C61" w:rsidRPr="000C4C61">
        <w:rPr>
          <w:sz w:val="22"/>
          <w:szCs w:val="22"/>
        </w:rPr>
        <w:t>Wybór ofert</w:t>
      </w:r>
      <w:r w:rsidR="0012448D">
        <w:rPr>
          <w:sz w:val="22"/>
          <w:szCs w:val="22"/>
        </w:rPr>
        <w:t>y</w:t>
      </w:r>
      <w:r w:rsidR="000C4C61" w:rsidRPr="000C4C61">
        <w:rPr>
          <w:sz w:val="22"/>
          <w:szCs w:val="22"/>
        </w:rPr>
        <w:t xml:space="preserve"> dokonywany będzie w oparciu o </w:t>
      </w:r>
      <w:r w:rsidR="002172D7">
        <w:rPr>
          <w:sz w:val="22"/>
          <w:szCs w:val="22"/>
        </w:rPr>
        <w:t>c</w:t>
      </w:r>
      <w:r w:rsidR="000C4C61" w:rsidRPr="000C4C61">
        <w:rPr>
          <w:sz w:val="22"/>
          <w:szCs w:val="22"/>
        </w:rPr>
        <w:t xml:space="preserve">enę </w:t>
      </w:r>
      <w:r w:rsidR="005B6664">
        <w:rPr>
          <w:sz w:val="22"/>
          <w:szCs w:val="22"/>
        </w:rPr>
        <w:t xml:space="preserve">i wagę </w:t>
      </w:r>
      <w:r w:rsidR="000C4C61" w:rsidRPr="000C4C61">
        <w:rPr>
          <w:sz w:val="22"/>
          <w:szCs w:val="22"/>
        </w:rPr>
        <w:t xml:space="preserve">następujących </w:t>
      </w:r>
      <w:r w:rsidR="0012448D">
        <w:rPr>
          <w:sz w:val="22"/>
          <w:szCs w:val="22"/>
        </w:rPr>
        <w:t>pozycji</w:t>
      </w:r>
      <w:r w:rsidR="000C4C61" w:rsidRPr="000C4C61">
        <w:rPr>
          <w:sz w:val="22"/>
          <w:szCs w:val="22"/>
        </w:rPr>
        <w:t>:</w:t>
      </w:r>
    </w:p>
    <w:p w:rsidR="002E1C96" w:rsidRPr="005B0E78" w:rsidRDefault="002E1C96" w:rsidP="00FE7CCF">
      <w:pPr>
        <w:spacing w:line="340" w:lineRule="exact"/>
        <w:ind w:firstLine="709"/>
      </w:pPr>
      <w:r>
        <w:t>a)</w:t>
      </w:r>
      <w:r w:rsidRPr="005B0E78">
        <w:tab/>
      </w:r>
      <w:r w:rsidR="00780093">
        <w:t>Karta aktywności sportowo-rekreacyjnej</w:t>
      </w:r>
    </w:p>
    <w:p w:rsidR="002E1C96" w:rsidRPr="005B0E78" w:rsidRDefault="002E1C96" w:rsidP="00FE7CCF">
      <w:pPr>
        <w:spacing w:line="340" w:lineRule="exact"/>
        <w:ind w:left="709" w:firstLine="709"/>
      </w:pPr>
      <w:r w:rsidRPr="005B0E78">
        <w:t>-</w:t>
      </w:r>
      <w:r w:rsidRPr="005B0E78">
        <w:tab/>
      </w:r>
      <w:r w:rsidR="00780093">
        <w:t>do 10 wejść/m-c</w:t>
      </w:r>
      <w:r w:rsidR="00780093">
        <w:tab/>
      </w:r>
      <w:r w:rsidR="008324BF">
        <w:tab/>
      </w:r>
      <w:r w:rsidR="002833AA">
        <w:tab/>
      </w:r>
      <w:r w:rsidR="002833AA">
        <w:tab/>
      </w:r>
      <w:r w:rsidR="002833AA">
        <w:tab/>
      </w:r>
      <w:r w:rsidR="008324BF">
        <w:tab/>
        <w:t xml:space="preserve">waga </w:t>
      </w:r>
      <w:r w:rsidR="00041DF2">
        <w:t>60</w:t>
      </w:r>
      <w:r w:rsidR="008324BF">
        <w:t>%</w:t>
      </w:r>
    </w:p>
    <w:p w:rsidR="002E1C96" w:rsidRPr="005B0E78" w:rsidRDefault="002E1C96" w:rsidP="00FE7CCF">
      <w:pPr>
        <w:spacing w:line="340" w:lineRule="exact"/>
        <w:ind w:left="709" w:firstLine="709"/>
      </w:pPr>
      <w:r w:rsidRPr="005B0E78">
        <w:t>-</w:t>
      </w:r>
      <w:r w:rsidRPr="005B0E78">
        <w:tab/>
      </w:r>
      <w:r w:rsidR="00016752">
        <w:t>1 wejście/dzień</w:t>
      </w:r>
      <w:r w:rsidR="00780093">
        <w:tab/>
      </w:r>
      <w:r w:rsidR="00780093">
        <w:tab/>
      </w:r>
      <w:r w:rsidR="002833AA">
        <w:tab/>
      </w:r>
      <w:r w:rsidR="002833AA">
        <w:tab/>
      </w:r>
      <w:r w:rsidR="002833AA">
        <w:tab/>
      </w:r>
      <w:r w:rsidR="008324BF">
        <w:tab/>
        <w:t xml:space="preserve">waga </w:t>
      </w:r>
      <w:r w:rsidR="00B20331">
        <w:t>20</w:t>
      </w:r>
      <w:r w:rsidR="008324BF">
        <w:t>%</w:t>
      </w:r>
    </w:p>
    <w:p w:rsidR="002E1C96" w:rsidRPr="00A50DFF" w:rsidRDefault="002E1C96" w:rsidP="000C14B0">
      <w:pPr>
        <w:spacing w:line="340" w:lineRule="exact"/>
        <w:ind w:left="2123" w:hanging="705"/>
      </w:pPr>
      <w:r w:rsidRPr="00A50DFF">
        <w:t>-</w:t>
      </w:r>
      <w:r w:rsidRPr="00A50DFF">
        <w:tab/>
      </w:r>
      <w:r w:rsidR="000C14B0" w:rsidRPr="00A50DFF">
        <w:t>kilkukrotne korzystanie każdego dnia z różnych obiektów            sportowych</w:t>
      </w:r>
      <w:r w:rsidR="00780093" w:rsidRPr="00A50DFF">
        <w:tab/>
      </w:r>
      <w:r w:rsidR="002833AA" w:rsidRPr="00A50DFF">
        <w:tab/>
      </w:r>
      <w:r w:rsidR="002833AA" w:rsidRPr="00A50DFF">
        <w:tab/>
      </w:r>
      <w:r w:rsidR="002833AA" w:rsidRPr="00A50DFF">
        <w:tab/>
      </w:r>
      <w:r w:rsidR="008324BF" w:rsidRPr="00A50DFF">
        <w:tab/>
      </w:r>
      <w:r w:rsidR="000C14B0" w:rsidRPr="00A50DFF">
        <w:tab/>
      </w:r>
      <w:r w:rsidR="000C14B0" w:rsidRPr="00A50DFF">
        <w:tab/>
      </w:r>
      <w:r w:rsidR="008324BF" w:rsidRPr="00A50DFF">
        <w:t xml:space="preserve">waga </w:t>
      </w:r>
      <w:r w:rsidR="00F71B46" w:rsidRPr="00A50DFF">
        <w:t>10</w:t>
      </w:r>
      <w:r w:rsidR="008324BF" w:rsidRPr="00A50DFF">
        <w:t>%</w:t>
      </w:r>
    </w:p>
    <w:p w:rsidR="002E1C96" w:rsidRPr="005B0E78" w:rsidRDefault="002E1C96" w:rsidP="00FE7CCF">
      <w:pPr>
        <w:spacing w:line="340" w:lineRule="exact"/>
        <w:ind w:left="709"/>
      </w:pPr>
      <w:r>
        <w:t>b)</w:t>
      </w:r>
      <w:r w:rsidRPr="005B0E78">
        <w:tab/>
      </w:r>
      <w:r w:rsidR="00780093">
        <w:t>Karta aktywności kulturalnej</w:t>
      </w:r>
    </w:p>
    <w:p w:rsidR="002E1C96" w:rsidRPr="005B0E78" w:rsidRDefault="002E1C96" w:rsidP="00FE7CCF">
      <w:pPr>
        <w:spacing w:line="340" w:lineRule="exact"/>
        <w:ind w:left="709" w:firstLine="709"/>
      </w:pPr>
      <w:r w:rsidRPr="005B0E78">
        <w:t>-</w:t>
      </w:r>
      <w:r w:rsidRPr="005B0E78">
        <w:tab/>
      </w:r>
      <w:r w:rsidR="00780093">
        <w:t>cena</w:t>
      </w:r>
      <w:r w:rsidRPr="005B0E78">
        <w:tab/>
      </w:r>
      <w:r w:rsidR="008324BF">
        <w:tab/>
      </w:r>
      <w:r w:rsidR="00780093">
        <w:tab/>
      </w:r>
      <w:r w:rsidR="00780093">
        <w:tab/>
      </w:r>
      <w:r w:rsidR="006F1B4B">
        <w:tab/>
      </w:r>
      <w:r w:rsidR="006F1B4B">
        <w:tab/>
      </w:r>
      <w:r w:rsidR="006F1B4B">
        <w:tab/>
      </w:r>
      <w:r w:rsidR="00780093">
        <w:tab/>
      </w:r>
      <w:r w:rsidR="008324BF">
        <w:t xml:space="preserve">waga </w:t>
      </w:r>
      <w:r w:rsidR="00F10C21">
        <w:t>1</w:t>
      </w:r>
      <w:r w:rsidR="002833AA">
        <w:t>0</w:t>
      </w:r>
      <w:r w:rsidR="008324BF">
        <w:t>%</w:t>
      </w:r>
    </w:p>
    <w:p w:rsidR="000C4C61" w:rsidRPr="004114BD" w:rsidRDefault="000C4C61" w:rsidP="000C4C61">
      <w:pPr>
        <w:tabs>
          <w:tab w:val="num" w:pos="1134"/>
          <w:tab w:val="left" w:pos="3686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sz w:val="20"/>
          <w:szCs w:val="20"/>
        </w:rPr>
      </w:pPr>
    </w:p>
    <w:p w:rsidR="000C4C61" w:rsidRPr="007B7346" w:rsidRDefault="007B7346" w:rsidP="00585BC2">
      <w:pPr>
        <w:spacing w:after="120" w:line="34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="002A6DD0">
        <w:rPr>
          <w:sz w:val="22"/>
          <w:szCs w:val="22"/>
        </w:rPr>
        <w:t>a1)</w:t>
      </w:r>
      <w:r w:rsidR="002A6DD0">
        <w:rPr>
          <w:sz w:val="22"/>
          <w:szCs w:val="22"/>
        </w:rPr>
        <w:tab/>
      </w:r>
      <w:r w:rsidR="000C4C61" w:rsidRPr="007B7346">
        <w:rPr>
          <w:sz w:val="22"/>
          <w:szCs w:val="22"/>
        </w:rPr>
        <w:t xml:space="preserve">Sposób obliczania </w:t>
      </w:r>
      <w:r w:rsidR="00DA16E7">
        <w:rPr>
          <w:sz w:val="22"/>
          <w:szCs w:val="22"/>
        </w:rPr>
        <w:t>punktów</w:t>
      </w:r>
      <w:r w:rsidR="000C4C61" w:rsidRPr="007B7346">
        <w:rPr>
          <w:sz w:val="22"/>
          <w:szCs w:val="22"/>
        </w:rPr>
        <w:t xml:space="preserve"> za </w:t>
      </w:r>
      <w:r w:rsidR="00016752">
        <w:rPr>
          <w:sz w:val="22"/>
          <w:szCs w:val="22"/>
        </w:rPr>
        <w:t>kartę umożliwiającą</w:t>
      </w:r>
      <w:r w:rsidR="003A090B" w:rsidRPr="007B7346">
        <w:rPr>
          <w:sz w:val="22"/>
          <w:szCs w:val="22"/>
        </w:rPr>
        <w:t xml:space="preserve"> </w:t>
      </w:r>
      <w:r w:rsidR="00016752" w:rsidRPr="00016752">
        <w:rPr>
          <w:sz w:val="22"/>
          <w:szCs w:val="22"/>
        </w:rPr>
        <w:t>do 10 wejść/m-c</w:t>
      </w:r>
      <w:r w:rsidR="00FC1CE0" w:rsidRPr="007B7346">
        <w:rPr>
          <w:bCs/>
          <w:sz w:val="22"/>
          <w:szCs w:val="22"/>
        </w:rPr>
        <w:t xml:space="preserve"> </w:t>
      </w:r>
      <w:r w:rsidR="000C4C61" w:rsidRPr="007B7346">
        <w:rPr>
          <w:sz w:val="22"/>
          <w:szCs w:val="22"/>
        </w:rPr>
        <w:t xml:space="preserve">- waga </w:t>
      </w:r>
      <w:r w:rsidR="00B20331">
        <w:rPr>
          <w:sz w:val="22"/>
          <w:szCs w:val="22"/>
        </w:rPr>
        <w:t>6</w:t>
      </w:r>
      <w:r w:rsidR="000C4C61" w:rsidRPr="007B7346">
        <w:rPr>
          <w:sz w:val="22"/>
          <w:szCs w:val="22"/>
        </w:rPr>
        <w:t>0%</w:t>
      </w:r>
    </w:p>
    <w:p w:rsidR="000C4C61" w:rsidRPr="000C4C61" w:rsidRDefault="000C4C61" w:rsidP="00941E28">
      <w:pPr>
        <w:tabs>
          <w:tab w:val="num" w:pos="1134"/>
          <w:tab w:val="left" w:pos="2552"/>
        </w:tabs>
        <w:spacing w:line="220" w:lineRule="exact"/>
        <w:ind w:left="1134" w:firstLine="567"/>
        <w:jc w:val="both"/>
        <w:rPr>
          <w:sz w:val="22"/>
          <w:szCs w:val="22"/>
        </w:rPr>
      </w:pPr>
      <w:r w:rsidRPr="000C4C61">
        <w:rPr>
          <w:sz w:val="22"/>
          <w:szCs w:val="22"/>
        </w:rPr>
        <w:t xml:space="preserve">            CN</w:t>
      </w:r>
    </w:p>
    <w:p w:rsidR="000C4C61" w:rsidRPr="000C4C61" w:rsidRDefault="000C4C61" w:rsidP="00941E28">
      <w:pPr>
        <w:tabs>
          <w:tab w:val="num" w:pos="1134"/>
        </w:tabs>
        <w:spacing w:line="220" w:lineRule="exact"/>
        <w:ind w:left="1134" w:firstLine="567"/>
        <w:jc w:val="both"/>
        <w:rPr>
          <w:sz w:val="22"/>
          <w:szCs w:val="22"/>
        </w:rPr>
      </w:pPr>
      <w:r w:rsidRPr="000C4C61">
        <w:rPr>
          <w:sz w:val="22"/>
          <w:szCs w:val="22"/>
        </w:rPr>
        <w:t xml:space="preserve">---------------------- x 100 x </w:t>
      </w:r>
      <w:r w:rsidR="00B20331">
        <w:rPr>
          <w:sz w:val="22"/>
          <w:szCs w:val="22"/>
        </w:rPr>
        <w:t>6</w:t>
      </w:r>
      <w:r w:rsidR="00FD3FF9">
        <w:rPr>
          <w:sz w:val="22"/>
          <w:szCs w:val="22"/>
        </w:rPr>
        <w:t>0</w:t>
      </w:r>
      <w:r w:rsidRPr="000C4C61">
        <w:rPr>
          <w:sz w:val="22"/>
          <w:szCs w:val="22"/>
        </w:rPr>
        <w:t>% =.............. punktów</w:t>
      </w:r>
    </w:p>
    <w:p w:rsidR="000C4C61" w:rsidRDefault="000C4C61" w:rsidP="00941E28">
      <w:pPr>
        <w:tabs>
          <w:tab w:val="num" w:pos="1134"/>
          <w:tab w:val="left" w:pos="2552"/>
        </w:tabs>
        <w:spacing w:line="220" w:lineRule="exact"/>
        <w:ind w:left="1134" w:firstLine="567"/>
        <w:jc w:val="both"/>
        <w:rPr>
          <w:sz w:val="22"/>
          <w:szCs w:val="22"/>
        </w:rPr>
      </w:pPr>
      <w:r w:rsidRPr="000C4C61">
        <w:rPr>
          <w:sz w:val="22"/>
          <w:szCs w:val="22"/>
        </w:rPr>
        <w:t xml:space="preserve">             CO</w:t>
      </w:r>
    </w:p>
    <w:p w:rsidR="004114BD" w:rsidRPr="000C4C61" w:rsidRDefault="004114BD" w:rsidP="00941E28">
      <w:pPr>
        <w:tabs>
          <w:tab w:val="num" w:pos="1134"/>
          <w:tab w:val="left" w:pos="2552"/>
        </w:tabs>
        <w:spacing w:line="220" w:lineRule="exact"/>
        <w:ind w:left="1134" w:firstLine="567"/>
        <w:jc w:val="both"/>
        <w:rPr>
          <w:sz w:val="22"/>
          <w:szCs w:val="22"/>
        </w:rPr>
      </w:pPr>
    </w:p>
    <w:p w:rsidR="007B7346" w:rsidRPr="007B7346" w:rsidRDefault="002A6DD0" w:rsidP="00585BC2">
      <w:pPr>
        <w:spacing w:line="34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a2)</w:t>
      </w:r>
      <w:r>
        <w:rPr>
          <w:sz w:val="22"/>
          <w:szCs w:val="22"/>
        </w:rPr>
        <w:tab/>
      </w:r>
      <w:r w:rsidR="007B7346" w:rsidRPr="007B7346">
        <w:rPr>
          <w:sz w:val="22"/>
          <w:szCs w:val="22"/>
        </w:rPr>
        <w:t xml:space="preserve">Sposób obliczania </w:t>
      </w:r>
      <w:r w:rsidR="00DA16E7" w:rsidRPr="00DA16E7">
        <w:rPr>
          <w:sz w:val="22"/>
          <w:szCs w:val="22"/>
        </w:rPr>
        <w:t>punktów</w:t>
      </w:r>
      <w:r w:rsidR="007B7346" w:rsidRPr="007B7346">
        <w:rPr>
          <w:sz w:val="22"/>
          <w:szCs w:val="22"/>
        </w:rPr>
        <w:t xml:space="preserve"> </w:t>
      </w:r>
      <w:r w:rsidR="00016752" w:rsidRPr="00016752">
        <w:rPr>
          <w:sz w:val="22"/>
          <w:szCs w:val="22"/>
        </w:rPr>
        <w:t>kartę umożliwiającą</w:t>
      </w:r>
      <w:r w:rsidR="00016752">
        <w:rPr>
          <w:sz w:val="22"/>
          <w:szCs w:val="22"/>
        </w:rPr>
        <w:t xml:space="preserve"> </w:t>
      </w:r>
      <w:r w:rsidR="00016752">
        <w:t>1 wejście/dzień</w:t>
      </w:r>
      <w:r w:rsidR="00016752" w:rsidRPr="00016752">
        <w:rPr>
          <w:sz w:val="22"/>
          <w:szCs w:val="22"/>
        </w:rPr>
        <w:t xml:space="preserve"> </w:t>
      </w:r>
      <w:r w:rsidR="007B7346" w:rsidRPr="007B7346">
        <w:rPr>
          <w:sz w:val="22"/>
          <w:szCs w:val="22"/>
        </w:rPr>
        <w:t xml:space="preserve">- waga </w:t>
      </w:r>
      <w:r w:rsidR="00B20331">
        <w:rPr>
          <w:sz w:val="22"/>
          <w:szCs w:val="22"/>
        </w:rPr>
        <w:t>2</w:t>
      </w:r>
      <w:r w:rsidR="00F10C21">
        <w:rPr>
          <w:sz w:val="22"/>
          <w:szCs w:val="22"/>
        </w:rPr>
        <w:t>0</w:t>
      </w:r>
      <w:r w:rsidR="007B7346" w:rsidRPr="007B7346">
        <w:rPr>
          <w:sz w:val="22"/>
          <w:szCs w:val="22"/>
        </w:rPr>
        <w:t>%</w:t>
      </w:r>
    </w:p>
    <w:p w:rsidR="004114BD" w:rsidRDefault="004114BD" w:rsidP="00DF0160">
      <w:pPr>
        <w:ind w:firstLine="1701"/>
        <w:jc w:val="both"/>
        <w:rPr>
          <w:sz w:val="22"/>
          <w:szCs w:val="22"/>
        </w:rPr>
      </w:pPr>
    </w:p>
    <w:p w:rsidR="007B7346" w:rsidRPr="007B7346" w:rsidRDefault="007B7346" w:rsidP="00A50DFF">
      <w:pPr>
        <w:spacing w:line="220" w:lineRule="exact"/>
        <w:ind w:firstLine="1701"/>
        <w:jc w:val="both"/>
        <w:rPr>
          <w:sz w:val="22"/>
          <w:szCs w:val="22"/>
        </w:rPr>
      </w:pPr>
      <w:r w:rsidRPr="007B7346">
        <w:rPr>
          <w:sz w:val="22"/>
          <w:szCs w:val="22"/>
        </w:rPr>
        <w:t xml:space="preserve">            CN</w:t>
      </w:r>
    </w:p>
    <w:p w:rsidR="007B7346" w:rsidRPr="007B7346" w:rsidRDefault="007B7346" w:rsidP="00A50DFF">
      <w:pPr>
        <w:spacing w:line="220" w:lineRule="exact"/>
        <w:ind w:firstLine="1701"/>
        <w:jc w:val="both"/>
        <w:rPr>
          <w:sz w:val="22"/>
          <w:szCs w:val="22"/>
        </w:rPr>
      </w:pPr>
      <w:r w:rsidRPr="007B7346">
        <w:rPr>
          <w:sz w:val="22"/>
          <w:szCs w:val="22"/>
        </w:rPr>
        <w:t xml:space="preserve">---------------------- x 100 x </w:t>
      </w:r>
      <w:r w:rsidR="00B20331">
        <w:rPr>
          <w:sz w:val="22"/>
          <w:szCs w:val="22"/>
        </w:rPr>
        <w:t>20</w:t>
      </w:r>
      <w:r w:rsidRPr="007B7346">
        <w:rPr>
          <w:sz w:val="22"/>
          <w:szCs w:val="22"/>
        </w:rPr>
        <w:t>% =.............. punktów</w:t>
      </w:r>
    </w:p>
    <w:p w:rsidR="007B7346" w:rsidRDefault="007B7346" w:rsidP="00A50DFF">
      <w:pPr>
        <w:spacing w:line="220" w:lineRule="exact"/>
        <w:ind w:firstLine="1701"/>
        <w:jc w:val="both"/>
        <w:rPr>
          <w:sz w:val="22"/>
          <w:szCs w:val="22"/>
        </w:rPr>
      </w:pPr>
      <w:r w:rsidRPr="007B7346">
        <w:rPr>
          <w:sz w:val="22"/>
          <w:szCs w:val="22"/>
        </w:rPr>
        <w:t xml:space="preserve">             CO</w:t>
      </w:r>
    </w:p>
    <w:p w:rsidR="00DF0160" w:rsidRPr="00DF0160" w:rsidRDefault="002A6DD0" w:rsidP="00585BC2">
      <w:pPr>
        <w:spacing w:line="34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a3)</w:t>
      </w:r>
      <w:r>
        <w:rPr>
          <w:sz w:val="22"/>
          <w:szCs w:val="22"/>
        </w:rPr>
        <w:tab/>
      </w:r>
      <w:r w:rsidR="00DF0160" w:rsidRPr="00DF0160">
        <w:rPr>
          <w:sz w:val="22"/>
          <w:szCs w:val="22"/>
        </w:rPr>
        <w:t xml:space="preserve">Sposób obliczania </w:t>
      </w:r>
      <w:r w:rsidR="00DA16E7" w:rsidRPr="00DA16E7">
        <w:rPr>
          <w:sz w:val="22"/>
          <w:szCs w:val="22"/>
        </w:rPr>
        <w:t>punktów</w:t>
      </w:r>
      <w:r w:rsidR="00DF0160" w:rsidRPr="00DF0160">
        <w:rPr>
          <w:sz w:val="22"/>
          <w:szCs w:val="22"/>
        </w:rPr>
        <w:t xml:space="preserve"> </w:t>
      </w:r>
      <w:r w:rsidR="00354286" w:rsidRPr="00354286">
        <w:rPr>
          <w:sz w:val="22"/>
          <w:szCs w:val="22"/>
        </w:rPr>
        <w:t xml:space="preserve">za kartę umożliwiającą </w:t>
      </w:r>
      <w:r w:rsidR="00016752" w:rsidRPr="00016752">
        <w:rPr>
          <w:sz w:val="22"/>
          <w:szCs w:val="22"/>
        </w:rPr>
        <w:t>wejścia nielimitowane</w:t>
      </w:r>
      <w:r w:rsidR="00DF0160" w:rsidRPr="00DF0160">
        <w:rPr>
          <w:bCs/>
          <w:sz w:val="22"/>
          <w:szCs w:val="22"/>
        </w:rPr>
        <w:t xml:space="preserve"> </w:t>
      </w:r>
      <w:r w:rsidR="00DF0160" w:rsidRPr="00DF0160">
        <w:rPr>
          <w:sz w:val="22"/>
          <w:szCs w:val="22"/>
        </w:rPr>
        <w:t xml:space="preserve">- waga </w:t>
      </w:r>
      <w:r w:rsidR="00F71B46">
        <w:rPr>
          <w:sz w:val="22"/>
          <w:szCs w:val="22"/>
        </w:rPr>
        <w:t>10</w:t>
      </w:r>
      <w:r w:rsidR="00DF0160" w:rsidRPr="00DF0160">
        <w:rPr>
          <w:sz w:val="22"/>
          <w:szCs w:val="22"/>
        </w:rPr>
        <w:t>%</w:t>
      </w:r>
    </w:p>
    <w:p w:rsidR="00DF0160" w:rsidRDefault="00DF0160" w:rsidP="00DF0160">
      <w:pPr>
        <w:ind w:firstLine="1134"/>
        <w:jc w:val="both"/>
        <w:rPr>
          <w:sz w:val="22"/>
          <w:szCs w:val="22"/>
        </w:rPr>
      </w:pPr>
    </w:p>
    <w:p w:rsidR="00DF0160" w:rsidRPr="00DF0160" w:rsidRDefault="00DF0160" w:rsidP="00DF016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            CN</w:t>
      </w:r>
    </w:p>
    <w:p w:rsidR="00DF0160" w:rsidRDefault="00DF0160" w:rsidP="00DF016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---------------------- x 100 x </w:t>
      </w:r>
      <w:r w:rsidR="00F71B46">
        <w:rPr>
          <w:sz w:val="22"/>
          <w:szCs w:val="22"/>
        </w:rPr>
        <w:t>10</w:t>
      </w:r>
      <w:r w:rsidRPr="00DF0160">
        <w:rPr>
          <w:sz w:val="22"/>
          <w:szCs w:val="22"/>
        </w:rPr>
        <w:t>% =.............. punktów</w:t>
      </w:r>
    </w:p>
    <w:p w:rsidR="00DF0160" w:rsidRDefault="00DF0160" w:rsidP="00DF016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             CO</w:t>
      </w:r>
    </w:p>
    <w:p w:rsidR="00A81D87" w:rsidRDefault="00A81D87" w:rsidP="00DF0160">
      <w:pPr>
        <w:ind w:firstLine="1701"/>
        <w:jc w:val="both"/>
        <w:rPr>
          <w:sz w:val="22"/>
          <w:szCs w:val="22"/>
        </w:rPr>
      </w:pPr>
    </w:p>
    <w:p w:rsidR="00A81D87" w:rsidRDefault="00A81D87" w:rsidP="00DF0160">
      <w:pPr>
        <w:spacing w:line="340" w:lineRule="exact"/>
        <w:ind w:firstLine="1134"/>
        <w:jc w:val="both"/>
        <w:rPr>
          <w:sz w:val="22"/>
          <w:szCs w:val="22"/>
        </w:rPr>
      </w:pPr>
    </w:p>
    <w:p w:rsidR="00DF0160" w:rsidRPr="00DF0160" w:rsidRDefault="002A6DD0" w:rsidP="00585BC2">
      <w:pPr>
        <w:spacing w:line="340" w:lineRule="exac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  <w:r w:rsidR="00DF0160" w:rsidRPr="00DF0160">
        <w:rPr>
          <w:sz w:val="22"/>
          <w:szCs w:val="22"/>
        </w:rPr>
        <w:t xml:space="preserve">Sposób obliczania </w:t>
      </w:r>
      <w:r w:rsidR="00DA16E7" w:rsidRPr="00DA16E7">
        <w:rPr>
          <w:sz w:val="22"/>
          <w:szCs w:val="22"/>
        </w:rPr>
        <w:t>punktów</w:t>
      </w:r>
      <w:r w:rsidR="00DF0160" w:rsidRPr="00DF0160">
        <w:rPr>
          <w:sz w:val="22"/>
          <w:szCs w:val="22"/>
        </w:rPr>
        <w:t xml:space="preserve"> za </w:t>
      </w:r>
      <w:r w:rsidR="00354286">
        <w:rPr>
          <w:sz w:val="22"/>
          <w:szCs w:val="22"/>
        </w:rPr>
        <w:t>k</w:t>
      </w:r>
      <w:r w:rsidR="00354286" w:rsidRPr="00354286">
        <w:rPr>
          <w:sz w:val="22"/>
          <w:szCs w:val="22"/>
        </w:rPr>
        <w:t>art</w:t>
      </w:r>
      <w:r w:rsidR="00354286">
        <w:rPr>
          <w:sz w:val="22"/>
          <w:szCs w:val="22"/>
        </w:rPr>
        <w:t>ę</w:t>
      </w:r>
      <w:r w:rsidR="00354286" w:rsidRPr="00354286">
        <w:rPr>
          <w:sz w:val="22"/>
          <w:szCs w:val="22"/>
        </w:rPr>
        <w:t xml:space="preserve"> aktywności kulturalnej </w:t>
      </w:r>
      <w:r w:rsidR="00DF0160" w:rsidRPr="00DF0160">
        <w:rPr>
          <w:sz w:val="22"/>
          <w:szCs w:val="22"/>
        </w:rPr>
        <w:t xml:space="preserve">- waga </w:t>
      </w:r>
      <w:r w:rsidR="00A81D87">
        <w:rPr>
          <w:sz w:val="22"/>
          <w:szCs w:val="22"/>
        </w:rPr>
        <w:t>10</w:t>
      </w:r>
      <w:r w:rsidR="00DF0160" w:rsidRPr="00DF0160">
        <w:rPr>
          <w:sz w:val="22"/>
          <w:szCs w:val="22"/>
        </w:rPr>
        <w:t>%</w:t>
      </w:r>
    </w:p>
    <w:p w:rsidR="00DF0160" w:rsidRPr="00DF0160" w:rsidRDefault="00DF0160" w:rsidP="00A81D87">
      <w:pPr>
        <w:spacing w:before="120"/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            CN</w:t>
      </w:r>
    </w:p>
    <w:p w:rsidR="00DF0160" w:rsidRPr="00DF0160" w:rsidRDefault="00DF0160" w:rsidP="00DF016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---------------------- x 100 x </w:t>
      </w:r>
      <w:r w:rsidR="00FD3FF9">
        <w:rPr>
          <w:sz w:val="22"/>
          <w:szCs w:val="22"/>
        </w:rPr>
        <w:t>1</w:t>
      </w:r>
      <w:r w:rsidR="00A81D87">
        <w:rPr>
          <w:sz w:val="22"/>
          <w:szCs w:val="22"/>
        </w:rPr>
        <w:t>0</w:t>
      </w:r>
      <w:r w:rsidRPr="00DF0160">
        <w:rPr>
          <w:sz w:val="22"/>
          <w:szCs w:val="22"/>
        </w:rPr>
        <w:t>% =.............. punktów</w:t>
      </w:r>
    </w:p>
    <w:p w:rsidR="00DF0160" w:rsidRPr="00DF0160" w:rsidRDefault="00DF0160" w:rsidP="00DF0160">
      <w:pPr>
        <w:ind w:firstLine="1701"/>
        <w:jc w:val="both"/>
        <w:rPr>
          <w:sz w:val="22"/>
          <w:szCs w:val="22"/>
        </w:rPr>
      </w:pPr>
      <w:r w:rsidRPr="00DF0160">
        <w:rPr>
          <w:sz w:val="22"/>
          <w:szCs w:val="22"/>
        </w:rPr>
        <w:t xml:space="preserve">             CO</w:t>
      </w:r>
    </w:p>
    <w:p w:rsidR="00DF0160" w:rsidRDefault="00DF0160" w:rsidP="00ED718F">
      <w:pPr>
        <w:ind w:firstLine="1134"/>
        <w:jc w:val="both"/>
        <w:rPr>
          <w:sz w:val="22"/>
          <w:szCs w:val="22"/>
        </w:rPr>
      </w:pPr>
    </w:p>
    <w:p w:rsidR="00DF0160" w:rsidRPr="00DF0160" w:rsidRDefault="00DF0160" w:rsidP="00585BC2">
      <w:pPr>
        <w:spacing w:line="340" w:lineRule="exact"/>
        <w:ind w:left="567"/>
        <w:jc w:val="both"/>
        <w:rPr>
          <w:sz w:val="22"/>
          <w:szCs w:val="22"/>
        </w:rPr>
      </w:pPr>
      <w:r w:rsidRPr="00DF0160">
        <w:rPr>
          <w:sz w:val="22"/>
          <w:szCs w:val="22"/>
        </w:rPr>
        <w:t>wyjaśnienie:</w:t>
      </w:r>
    </w:p>
    <w:p w:rsidR="00DF0160" w:rsidRPr="00DF0160" w:rsidRDefault="00DF0160" w:rsidP="00585BC2">
      <w:pPr>
        <w:spacing w:line="340" w:lineRule="exact"/>
        <w:ind w:left="567"/>
        <w:jc w:val="both"/>
        <w:rPr>
          <w:sz w:val="22"/>
          <w:szCs w:val="22"/>
        </w:rPr>
      </w:pPr>
      <w:r w:rsidRPr="00DF0160">
        <w:rPr>
          <w:sz w:val="22"/>
          <w:szCs w:val="22"/>
        </w:rPr>
        <w:t>CN - cena oferty najniższej</w:t>
      </w:r>
    </w:p>
    <w:p w:rsidR="007B7346" w:rsidRDefault="00DF0160" w:rsidP="00585BC2">
      <w:pPr>
        <w:spacing w:line="340" w:lineRule="exact"/>
        <w:ind w:left="567"/>
        <w:jc w:val="both"/>
        <w:rPr>
          <w:sz w:val="22"/>
          <w:szCs w:val="22"/>
        </w:rPr>
      </w:pPr>
      <w:r w:rsidRPr="00DF0160">
        <w:rPr>
          <w:sz w:val="22"/>
          <w:szCs w:val="22"/>
        </w:rPr>
        <w:t>CO - cena oferty analizowanej</w:t>
      </w:r>
    </w:p>
    <w:p w:rsidR="003950A0" w:rsidRDefault="003950A0" w:rsidP="00ED718F">
      <w:pPr>
        <w:ind w:left="567"/>
        <w:jc w:val="both"/>
        <w:rPr>
          <w:sz w:val="22"/>
          <w:szCs w:val="22"/>
        </w:rPr>
      </w:pPr>
    </w:p>
    <w:p w:rsidR="007B7346" w:rsidRDefault="003950A0" w:rsidP="00585BC2">
      <w:pPr>
        <w:spacing w:line="340" w:lineRule="exac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Ostateczna liczba punktów przyznanych Wykonawcy będzie suma punktów za poszczególne pakiety. </w:t>
      </w:r>
    </w:p>
    <w:p w:rsidR="000C4C61" w:rsidRPr="000C4C61" w:rsidRDefault="000C4C61" w:rsidP="00ED718F">
      <w:pPr>
        <w:ind w:left="1134"/>
        <w:jc w:val="both"/>
        <w:rPr>
          <w:sz w:val="22"/>
          <w:szCs w:val="22"/>
        </w:rPr>
      </w:pPr>
    </w:p>
    <w:p w:rsidR="000C4C61" w:rsidRPr="000C4C61" w:rsidRDefault="002A6DD0" w:rsidP="002A6DD0">
      <w:pPr>
        <w:spacing w:line="320" w:lineRule="exact"/>
        <w:ind w:left="567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 w:rsidR="000C4C61" w:rsidRPr="000C4C61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B7421C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766602" w:rsidRDefault="0077637A" w:rsidP="004114BD">
      <w:pPr>
        <w:pStyle w:val="Akapitzlist1"/>
        <w:numPr>
          <w:ilvl w:val="0"/>
          <w:numId w:val="2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Ofertę według załączonego wzoru należy złożyć do dnia</w:t>
      </w:r>
      <w:r>
        <w:rPr>
          <w:rFonts w:ascii="Times New Roman" w:hAnsi="Times New Roman"/>
        </w:rPr>
        <w:t xml:space="preserve"> </w:t>
      </w:r>
      <w:r w:rsidR="00652C67">
        <w:rPr>
          <w:rFonts w:ascii="Times New Roman" w:hAnsi="Times New Roman"/>
          <w:b/>
          <w:u w:val="single"/>
        </w:rPr>
        <w:t>13</w:t>
      </w:r>
      <w:r w:rsidRPr="00945D4F">
        <w:rPr>
          <w:rFonts w:ascii="Times New Roman" w:hAnsi="Times New Roman"/>
          <w:b/>
          <w:u w:val="single"/>
        </w:rPr>
        <w:t>.0</w:t>
      </w:r>
      <w:r w:rsidR="00F10C21">
        <w:rPr>
          <w:rFonts w:ascii="Times New Roman" w:hAnsi="Times New Roman"/>
          <w:b/>
          <w:u w:val="single"/>
        </w:rPr>
        <w:t>2</w:t>
      </w:r>
      <w:r w:rsidRPr="00945D4F">
        <w:rPr>
          <w:rFonts w:ascii="Times New Roman" w:hAnsi="Times New Roman"/>
          <w:b/>
          <w:u w:val="single"/>
        </w:rPr>
        <w:t>.201</w:t>
      </w:r>
      <w:r w:rsidR="00F10C21">
        <w:rPr>
          <w:rFonts w:ascii="Times New Roman" w:hAnsi="Times New Roman"/>
          <w:b/>
          <w:u w:val="single"/>
        </w:rPr>
        <w:t>7</w:t>
      </w:r>
      <w:r w:rsidRPr="00945D4F">
        <w:rPr>
          <w:rFonts w:ascii="Times New Roman" w:hAnsi="Times New Roman"/>
          <w:b/>
          <w:u w:val="single"/>
        </w:rPr>
        <w:t xml:space="preserve"> r.</w:t>
      </w:r>
      <w:r w:rsidRPr="00766602">
        <w:rPr>
          <w:rFonts w:ascii="Times New Roman" w:hAnsi="Times New Roman"/>
          <w:b/>
          <w:u w:val="single"/>
        </w:rPr>
        <w:t xml:space="preserve"> do godz. 1</w:t>
      </w:r>
      <w:r>
        <w:rPr>
          <w:rFonts w:ascii="Times New Roman" w:hAnsi="Times New Roman"/>
          <w:b/>
          <w:u w:val="single"/>
        </w:rPr>
        <w:t>2</w:t>
      </w:r>
      <w:r w:rsidRPr="00766602">
        <w:rPr>
          <w:rFonts w:ascii="Times New Roman" w:hAnsi="Times New Roman"/>
          <w:b/>
          <w:u w:val="single"/>
        </w:rPr>
        <w:t>.00.</w:t>
      </w:r>
      <w:r w:rsidRPr="00766602">
        <w:rPr>
          <w:rFonts w:ascii="Times New Roman" w:hAnsi="Times New Roman"/>
        </w:rPr>
        <w:t xml:space="preserve"> </w:t>
      </w:r>
    </w:p>
    <w:p w:rsidR="005454FC" w:rsidRPr="009536F6" w:rsidRDefault="005454FC" w:rsidP="004114BD">
      <w:pPr>
        <w:pStyle w:val="Akapitzlist1"/>
        <w:numPr>
          <w:ilvl w:val="0"/>
          <w:numId w:val="28"/>
        </w:numPr>
        <w:spacing w:after="0" w:line="34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Ofertę można złożyć drogą elektroniczną lub w siedzibie Zamawiającego:</w:t>
      </w:r>
    </w:p>
    <w:p w:rsidR="005454FC" w:rsidRPr="009536F6" w:rsidRDefault="005454FC" w:rsidP="004114BD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Pr="009536F6" w:rsidRDefault="005454FC" w:rsidP="004114BD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Default="005454FC" w:rsidP="004114BD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  <w:lang w:val="en-US"/>
        </w:rPr>
        <w:t>40-166 Katowice</w:t>
      </w:r>
    </w:p>
    <w:p w:rsidR="00994FED" w:rsidRPr="009536F6" w:rsidRDefault="00994FED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Budynek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B,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pokój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9a</w:t>
      </w:r>
    </w:p>
    <w:p w:rsidR="005454FC" w:rsidRPr="009536F6" w:rsidRDefault="005454FC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  <w:lang w:val="en-US"/>
        </w:rPr>
        <w:t xml:space="preserve">fax: </w:t>
      </w:r>
      <w:r w:rsidRPr="0061186E">
        <w:rPr>
          <w:rFonts w:ascii="Times New Roman" w:hAnsi="Times New Roman"/>
          <w:b/>
          <w:sz w:val="24"/>
          <w:szCs w:val="24"/>
          <w:lang w:val="en-US"/>
        </w:rPr>
        <w:t>32 25 85 997</w:t>
      </w:r>
    </w:p>
    <w:p w:rsidR="005454FC" w:rsidRDefault="005454FC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e-</w:t>
      </w:r>
      <w:r w:rsidRPr="009536F6">
        <w:rPr>
          <w:rFonts w:ascii="Times New Roman" w:hAnsi="Times New Roman"/>
          <w:b/>
          <w:sz w:val="24"/>
          <w:szCs w:val="24"/>
          <w:lang w:val="en-US"/>
        </w:rPr>
        <w:t xml:space="preserve">mail: </w:t>
      </w:r>
      <w:hyperlink r:id="rId12" w:history="1">
        <w:r w:rsidRPr="00AA3E28">
          <w:rPr>
            <w:rStyle w:val="Hipercze"/>
            <w:rFonts w:ascii="Times New Roman" w:hAnsi="Times New Roman"/>
            <w:b/>
            <w:sz w:val="24"/>
            <w:szCs w:val="24"/>
            <w:lang w:val="en-US"/>
          </w:rPr>
          <w:t>phachula@gig.eu</w:t>
        </w:r>
      </w:hyperlink>
    </w:p>
    <w:p w:rsidR="005454FC" w:rsidRPr="00F23260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  <w:lang w:val="en-US"/>
        </w:rPr>
      </w:pPr>
    </w:p>
    <w:p w:rsidR="005454FC" w:rsidRPr="009536F6" w:rsidRDefault="005454FC" w:rsidP="004114BD">
      <w:pPr>
        <w:pStyle w:val="Akapitzlist1"/>
        <w:numPr>
          <w:ilvl w:val="0"/>
          <w:numId w:val="28"/>
        </w:numPr>
        <w:spacing w:after="0" w:line="34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Zamawiający zastrzega sobie prawo do unieważnienia zapytania ofertowego w</w:t>
      </w:r>
      <w:r w:rsidR="00994FED">
        <w:rPr>
          <w:rFonts w:ascii="Times New Roman" w:hAnsi="Times New Roman"/>
          <w:sz w:val="24"/>
          <w:szCs w:val="24"/>
        </w:rPr>
        <w:t> </w:t>
      </w:r>
      <w:r w:rsidRPr="009536F6">
        <w:rPr>
          <w:rFonts w:ascii="Times New Roman" w:hAnsi="Times New Roman"/>
          <w:sz w:val="24"/>
          <w:szCs w:val="24"/>
        </w:rPr>
        <w:t>każdej chwili, bez podania przyczyny.</w:t>
      </w:r>
    </w:p>
    <w:p w:rsidR="0077637A" w:rsidRPr="00766602" w:rsidRDefault="005454FC" w:rsidP="004114BD">
      <w:pPr>
        <w:pStyle w:val="Akapitzlist1"/>
        <w:numPr>
          <w:ilvl w:val="0"/>
          <w:numId w:val="2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9536F6">
        <w:rPr>
          <w:rFonts w:ascii="Times New Roman" w:hAnsi="Times New Roman"/>
          <w:sz w:val="24"/>
          <w:szCs w:val="24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F10C21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 w:rsidRPr="00F10C21">
        <w:rPr>
          <w:rFonts w:ascii="Times New Roman" w:hAnsi="Times New Roman"/>
        </w:rPr>
        <w:t>Od 01.03.2017 r. do 28.02.2018 r.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B7421C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B7421C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77637A" w:rsidRPr="004A7A76" w:rsidRDefault="0077637A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footerReference w:type="default" r:id="rId13"/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>_________________</w:t>
      </w:r>
      <w:r w:rsidR="00FD4259">
        <w:rPr>
          <w:lang w:val="de-DE"/>
        </w:rPr>
        <w:t>______________</w:t>
      </w:r>
      <w:r w:rsidRPr="005454FC">
        <w:rPr>
          <w:lang w:val="de-DE"/>
        </w:rPr>
        <w:t xml:space="preserve"> 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5454FC" w:rsidRDefault="005454FC" w:rsidP="00FD4259">
      <w:pPr>
        <w:numPr>
          <w:ilvl w:val="3"/>
          <w:numId w:val="29"/>
        </w:numPr>
        <w:spacing w:line="320" w:lineRule="exact"/>
        <w:ind w:left="709" w:hanging="709"/>
        <w:jc w:val="both"/>
      </w:pPr>
      <w:r w:rsidRPr="00D13B67">
        <w:t xml:space="preserve">Niniejszym oferujemy </w:t>
      </w:r>
      <w:r w:rsidR="004465EC">
        <w:t xml:space="preserve">następujące </w:t>
      </w:r>
      <w:r w:rsidRPr="00D13B67">
        <w:rPr>
          <w:bCs/>
        </w:rPr>
        <w:t>cen</w:t>
      </w:r>
      <w:r w:rsidR="004465EC">
        <w:rPr>
          <w:bCs/>
        </w:rPr>
        <w:t>y</w:t>
      </w:r>
      <w:r w:rsidR="003B2ADC" w:rsidRPr="00D13B67">
        <w:rPr>
          <w:bCs/>
        </w:rPr>
        <w:t xml:space="preserve"> </w:t>
      </w:r>
      <w:r w:rsidR="00354286">
        <w:rPr>
          <w:bCs/>
        </w:rPr>
        <w:t>za</w:t>
      </w:r>
      <w:r w:rsidR="00354286" w:rsidRPr="00354286">
        <w:rPr>
          <w:bCs/>
        </w:rPr>
        <w:t xml:space="preserve"> korzystanie z programu aktywności rekreacyjno-sportowej oraz kulturalnej za 1 miesiąc dla 1 osoby</w:t>
      </w:r>
      <w:r w:rsidRPr="00D13B67">
        <w:t>,</w:t>
      </w:r>
      <w:r w:rsidRPr="005454FC">
        <w:t xml:space="preserve"> zgodnie z</w:t>
      </w:r>
      <w:r w:rsidR="005E3481">
        <w:t> </w:t>
      </w:r>
      <w:r w:rsidRPr="005454FC">
        <w:t>warunkami zawartymi w Zapytaniu ofertowym:</w:t>
      </w:r>
    </w:p>
    <w:p w:rsidR="0011266E" w:rsidRPr="005454FC" w:rsidRDefault="0011266E" w:rsidP="0011266E">
      <w:pPr>
        <w:spacing w:line="320" w:lineRule="exact"/>
        <w:ind w:left="709"/>
        <w:jc w:val="both"/>
      </w:pPr>
    </w:p>
    <w:p w:rsidR="007143BA" w:rsidRPr="005B0E78" w:rsidRDefault="007143BA" w:rsidP="0011266E">
      <w:pPr>
        <w:spacing w:line="400" w:lineRule="exact"/>
        <w:ind w:firstLine="709"/>
      </w:pPr>
      <w:r>
        <w:t>a)</w:t>
      </w:r>
      <w:r w:rsidRPr="005B0E78">
        <w:tab/>
      </w:r>
      <w:r>
        <w:t>Karta aktywności sportowo-rekreacyjnej</w:t>
      </w:r>
    </w:p>
    <w:p w:rsidR="007143BA" w:rsidRDefault="007143BA" w:rsidP="0011266E">
      <w:pPr>
        <w:spacing w:line="400" w:lineRule="exact"/>
        <w:ind w:left="709" w:firstLine="709"/>
      </w:pPr>
      <w:r w:rsidRPr="005B0E78">
        <w:t>-</w:t>
      </w:r>
      <w:r w:rsidRPr="005B0E78">
        <w:tab/>
      </w:r>
      <w:r>
        <w:t>do 10 wejść/m-c</w:t>
      </w:r>
      <w:r>
        <w:tab/>
      </w:r>
    </w:p>
    <w:p w:rsidR="007143BA" w:rsidRPr="0011266E" w:rsidRDefault="007143BA" w:rsidP="0011266E">
      <w:pPr>
        <w:spacing w:line="400" w:lineRule="exact"/>
        <w:ind w:left="709" w:firstLine="709"/>
      </w:pPr>
      <w:r w:rsidRPr="0011266E">
        <w:t>.…</w:t>
      </w:r>
      <w:r w:rsidR="0011266E">
        <w:t>.</w:t>
      </w:r>
      <w:r w:rsidRPr="0011266E">
        <w:t>…</w:t>
      </w:r>
      <w:r w:rsidR="0011266E">
        <w:t>.</w:t>
      </w:r>
      <w:r w:rsidRPr="0011266E">
        <w:t>…..zł netto + …% VAT …………. zł = …………</w:t>
      </w:r>
      <w:r w:rsidR="0011266E">
        <w:t>.</w:t>
      </w:r>
      <w:r w:rsidRPr="0011266E">
        <w:t>………. zł. brutto</w:t>
      </w:r>
    </w:p>
    <w:p w:rsidR="007143BA" w:rsidRPr="0011266E" w:rsidRDefault="007143BA" w:rsidP="0011266E">
      <w:pPr>
        <w:spacing w:line="400" w:lineRule="exact"/>
        <w:ind w:left="709" w:firstLine="709"/>
      </w:pPr>
      <w:r w:rsidRPr="0011266E">
        <w:t>-</w:t>
      </w:r>
      <w:r w:rsidRPr="0011266E">
        <w:tab/>
        <w:t>1 wejście/dzień</w:t>
      </w:r>
    </w:p>
    <w:p w:rsidR="007143BA" w:rsidRPr="0011266E" w:rsidRDefault="007143BA" w:rsidP="0011266E">
      <w:pPr>
        <w:spacing w:line="400" w:lineRule="exact"/>
        <w:ind w:left="709" w:firstLine="709"/>
      </w:pPr>
      <w:r w:rsidRPr="0011266E">
        <w:t>.…</w:t>
      </w:r>
      <w:r w:rsidR="0011266E">
        <w:t>..</w:t>
      </w:r>
      <w:r w:rsidRPr="0011266E">
        <w:t>……..zł netto + …% VAT …………. zł = ………</w:t>
      </w:r>
      <w:r w:rsidR="0011266E">
        <w:t>.</w:t>
      </w:r>
      <w:r w:rsidRPr="0011266E">
        <w:t>…………. zł. brutto</w:t>
      </w:r>
    </w:p>
    <w:p w:rsidR="007143BA" w:rsidRPr="000123D9" w:rsidRDefault="007143BA" w:rsidP="0011266E">
      <w:pPr>
        <w:spacing w:line="400" w:lineRule="exact"/>
        <w:ind w:left="709" w:firstLine="709"/>
      </w:pPr>
      <w:bookmarkStart w:id="0" w:name="_GoBack"/>
      <w:r w:rsidRPr="000123D9">
        <w:t>-</w:t>
      </w:r>
      <w:r w:rsidRPr="000123D9">
        <w:tab/>
      </w:r>
      <w:r w:rsidR="00040AF3" w:rsidRPr="000123D9">
        <w:t>kilkukrotne korzystanie każdego dnia z różnych obiektów sportowych</w:t>
      </w:r>
    </w:p>
    <w:bookmarkEnd w:id="0"/>
    <w:p w:rsidR="007143BA" w:rsidRDefault="007143BA" w:rsidP="0011266E">
      <w:pPr>
        <w:spacing w:line="400" w:lineRule="exact"/>
        <w:ind w:left="709" w:firstLine="709"/>
      </w:pPr>
      <w:r w:rsidRPr="0011266E">
        <w:t>.…</w:t>
      </w:r>
      <w:r w:rsidR="0011266E">
        <w:t>..</w:t>
      </w:r>
      <w:r w:rsidRPr="0011266E">
        <w:t>……..zł netto + …% VAT …………. zł = ………</w:t>
      </w:r>
      <w:r w:rsidR="0011266E">
        <w:t>.</w:t>
      </w:r>
      <w:r w:rsidRPr="0011266E">
        <w:t>…………. zł. brutto</w:t>
      </w:r>
    </w:p>
    <w:p w:rsidR="007143BA" w:rsidRPr="0011266E" w:rsidRDefault="007143BA" w:rsidP="0011266E">
      <w:pPr>
        <w:spacing w:line="400" w:lineRule="exact"/>
        <w:ind w:left="709"/>
      </w:pPr>
      <w:r w:rsidRPr="0011266E">
        <w:t>b)</w:t>
      </w:r>
      <w:r w:rsidRPr="0011266E">
        <w:tab/>
        <w:t>Karta aktywności kulturalnej</w:t>
      </w:r>
      <w:r w:rsidR="00D32637">
        <w:t xml:space="preserve"> (należy podać cenę za jeden bilet)</w:t>
      </w:r>
    </w:p>
    <w:p w:rsidR="00012533" w:rsidRDefault="007143BA" w:rsidP="0011266E">
      <w:pPr>
        <w:pStyle w:val="Akapitzlist"/>
        <w:spacing w:line="400" w:lineRule="exact"/>
        <w:ind w:left="1276"/>
        <w:jc w:val="both"/>
      </w:pPr>
      <w:r w:rsidRPr="0011266E">
        <w:t>.…</w:t>
      </w:r>
      <w:r w:rsidR="0011266E">
        <w:t>..</w:t>
      </w:r>
      <w:r w:rsidRPr="0011266E">
        <w:t>……..zł netto + …% VAT …………. zł = …………</w:t>
      </w:r>
      <w:r w:rsidR="0011266E">
        <w:t>.</w:t>
      </w:r>
      <w:r w:rsidRPr="0011266E">
        <w:t>………. zł. brutto</w:t>
      </w:r>
    </w:p>
    <w:p w:rsidR="0011266E" w:rsidRPr="0011266E" w:rsidRDefault="0011266E" w:rsidP="007143BA">
      <w:pPr>
        <w:pStyle w:val="Akapitzlist"/>
        <w:spacing w:line="340" w:lineRule="exact"/>
        <w:ind w:left="1276"/>
        <w:jc w:val="both"/>
      </w:pPr>
    </w:p>
    <w:p w:rsidR="005454FC" w:rsidRPr="005454FC" w:rsidRDefault="005454FC" w:rsidP="009B484E">
      <w:pPr>
        <w:spacing w:line="340" w:lineRule="exact"/>
        <w:jc w:val="both"/>
      </w:pPr>
      <w:r w:rsidRPr="005454FC">
        <w:t>2.</w:t>
      </w:r>
      <w:r w:rsidRPr="005454FC">
        <w:tab/>
        <w:t>Oświadczenie Wykonawcy:</w:t>
      </w:r>
    </w:p>
    <w:p w:rsidR="005454FC" w:rsidRPr="005454FC" w:rsidRDefault="005454FC" w:rsidP="0011266E">
      <w:pPr>
        <w:spacing w:line="360" w:lineRule="exact"/>
        <w:ind w:left="1134" w:hanging="425"/>
        <w:jc w:val="both"/>
      </w:pPr>
      <w:r w:rsidRPr="005454FC">
        <w:t>2.1</w:t>
      </w:r>
      <w:r w:rsidRPr="005454FC">
        <w:tab/>
        <w:t xml:space="preserve">Oświadczam, że cena brutto obejmuje wszystkie koszty realizacji przedmiotu </w:t>
      </w:r>
      <w:r w:rsidRPr="005454FC">
        <w:br/>
        <w:t>zamówienia.</w:t>
      </w:r>
    </w:p>
    <w:p w:rsidR="005454FC" w:rsidRPr="005454FC" w:rsidRDefault="005454FC" w:rsidP="0011266E">
      <w:pPr>
        <w:spacing w:line="360" w:lineRule="exact"/>
        <w:ind w:left="1134" w:hanging="425"/>
        <w:jc w:val="both"/>
      </w:pPr>
      <w:r w:rsidRPr="005454FC">
        <w:t>2.2</w:t>
      </w:r>
      <w:r w:rsidRPr="005454FC">
        <w:tab/>
        <w:t>Oświadczam, że spełniam wszystkie wymagania zawarte w Zapytaniu ofertowym.</w:t>
      </w:r>
    </w:p>
    <w:p w:rsidR="005454FC" w:rsidRPr="005454FC" w:rsidRDefault="005454FC" w:rsidP="0011266E">
      <w:pPr>
        <w:spacing w:line="360" w:lineRule="exact"/>
        <w:ind w:left="1134" w:hanging="425"/>
        <w:jc w:val="both"/>
      </w:pPr>
      <w:r w:rsidRPr="005454FC">
        <w:t>2.3</w:t>
      </w:r>
      <w:r w:rsidRPr="005454FC">
        <w:tab/>
        <w:t>Oświadczam, że uzyskałem od Zamawiającego wszelkie informacje niezbędne do rzetelnego sporządzenia niniejszej oferty.</w:t>
      </w:r>
    </w:p>
    <w:p w:rsidR="005454FC" w:rsidRPr="005454FC" w:rsidRDefault="005454FC" w:rsidP="0011266E">
      <w:pPr>
        <w:spacing w:line="360" w:lineRule="exact"/>
        <w:ind w:left="1134" w:hanging="425"/>
        <w:jc w:val="both"/>
      </w:pPr>
      <w:r w:rsidRPr="005454FC">
        <w:t>2.4</w:t>
      </w:r>
      <w:r w:rsidRPr="005454FC">
        <w:tab/>
        <w:t>Oświadczam, że uznaję się za związanego treścią złożonej oferty, przez okres 30</w:t>
      </w:r>
      <w:r w:rsidR="00E75868">
        <w:t> </w:t>
      </w:r>
      <w:r w:rsidRPr="005454FC">
        <w:t>dni od daty jej złożenia.</w:t>
      </w:r>
    </w:p>
    <w:p w:rsidR="005454FC" w:rsidRDefault="005454FC" w:rsidP="0011266E">
      <w:pPr>
        <w:spacing w:line="360" w:lineRule="exact"/>
        <w:ind w:left="1134" w:hanging="425"/>
        <w:jc w:val="both"/>
      </w:pPr>
      <w:r w:rsidRPr="005454FC">
        <w:t>2.5</w:t>
      </w:r>
      <w:r w:rsidRPr="005454FC">
        <w:tab/>
        <w:t xml:space="preserve">Oświadczam, że znane mi są zasady wyboru Wykonawcy i nie wnoszę do nich </w:t>
      </w:r>
      <w:r w:rsidRPr="005454FC">
        <w:br/>
        <w:t>zastrzeżeń.</w:t>
      </w:r>
    </w:p>
    <w:p w:rsidR="0011266E" w:rsidRPr="005454FC" w:rsidRDefault="0011266E" w:rsidP="009B484E">
      <w:pPr>
        <w:spacing w:line="340" w:lineRule="exact"/>
        <w:ind w:left="1134" w:hanging="425"/>
        <w:jc w:val="both"/>
      </w:pPr>
    </w:p>
    <w:p w:rsidR="005454FC" w:rsidRPr="005454FC" w:rsidRDefault="005454FC" w:rsidP="009B484E">
      <w:pPr>
        <w:spacing w:line="340" w:lineRule="exact"/>
        <w:ind w:left="709" w:hanging="709"/>
        <w:jc w:val="both"/>
      </w:pPr>
      <w:r w:rsidRPr="005454FC">
        <w:t>3.</w:t>
      </w:r>
      <w:r w:rsidRPr="005454FC">
        <w:tab/>
        <w:t>Załączniki wymagane do oferty:</w:t>
      </w:r>
    </w:p>
    <w:p w:rsidR="00F776A3" w:rsidRPr="00F776A3" w:rsidRDefault="005454FC" w:rsidP="0011266E">
      <w:pPr>
        <w:spacing w:line="360" w:lineRule="exact"/>
        <w:ind w:left="1078" w:hanging="369"/>
        <w:jc w:val="both"/>
      </w:pPr>
      <w:r w:rsidRPr="005454FC">
        <w:t>-</w:t>
      </w:r>
      <w:r w:rsidRPr="005454FC">
        <w:tab/>
      </w:r>
      <w:r w:rsidR="00F776A3" w:rsidRPr="00F776A3">
        <w:t xml:space="preserve">wykaz </w:t>
      </w:r>
      <w:r w:rsidR="0011266E" w:rsidRPr="0011266E">
        <w:t xml:space="preserve">obiektów rekreacyjno-sportowych </w:t>
      </w:r>
      <w:r w:rsidR="00BC27FE" w:rsidRPr="00BC27FE">
        <w:t xml:space="preserve">w odległości do 40 km od siedziby </w:t>
      </w:r>
      <w:r w:rsidR="00BC27FE">
        <w:t xml:space="preserve">Zamawiającego </w:t>
      </w:r>
      <w:r w:rsidR="0011266E" w:rsidRPr="0011266E">
        <w:t xml:space="preserve">z usług których będą mogli korzystać </w:t>
      </w:r>
      <w:r w:rsidR="00BC27FE" w:rsidRPr="0011266E">
        <w:t xml:space="preserve">pracownicy Zamawiającego </w:t>
      </w:r>
      <w:r w:rsidR="0011266E" w:rsidRPr="0011266E">
        <w:t>w ramach aktywności sportowej</w:t>
      </w:r>
      <w:r w:rsidR="00F776A3" w:rsidRPr="00F776A3">
        <w:t>,</w:t>
      </w:r>
    </w:p>
    <w:p w:rsidR="005454FC" w:rsidRPr="005454FC" w:rsidRDefault="00A772FA" w:rsidP="0011266E">
      <w:pPr>
        <w:spacing w:line="360" w:lineRule="exact"/>
        <w:ind w:left="1078" w:hanging="369"/>
        <w:jc w:val="both"/>
      </w:pPr>
      <w:r w:rsidRPr="00A772FA">
        <w:t>-</w:t>
      </w:r>
      <w:r w:rsidRPr="00A772FA">
        <w:tab/>
        <w:t xml:space="preserve">wykaz placówek kulturalnych (kina) w odległości </w:t>
      </w:r>
      <w:r w:rsidR="00BC27FE">
        <w:t xml:space="preserve">do </w:t>
      </w:r>
      <w:r w:rsidRPr="00A772FA">
        <w:t>40 km od siedziby Zamawiającego z których będą mogli korzystać pracownicy</w:t>
      </w:r>
      <w:r w:rsidR="00BC27FE">
        <w:t xml:space="preserve"> Zamawiającego w</w:t>
      </w:r>
      <w:r w:rsidR="00652C67">
        <w:t> </w:t>
      </w:r>
      <w:r w:rsidR="00BC27FE">
        <w:t>ramach aktywności kulturalnej.</w:t>
      </w:r>
    </w:p>
    <w:p w:rsidR="005454FC" w:rsidRDefault="005454FC" w:rsidP="005454FC">
      <w:pPr>
        <w:spacing w:after="360" w:line="312" w:lineRule="auto"/>
        <w:ind w:left="1078" w:hanging="369"/>
        <w:jc w:val="both"/>
      </w:pPr>
    </w:p>
    <w:p w:rsidR="0011266E" w:rsidRPr="005454FC" w:rsidRDefault="0011266E" w:rsidP="005454FC">
      <w:pPr>
        <w:spacing w:after="360" w:line="312" w:lineRule="auto"/>
        <w:ind w:left="1078" w:hanging="369"/>
        <w:jc w:val="both"/>
      </w:pPr>
    </w:p>
    <w:p w:rsidR="005454FC" w:rsidRPr="005454FC" w:rsidRDefault="005454FC" w:rsidP="005454FC">
      <w:pPr>
        <w:spacing w:after="360" w:line="312" w:lineRule="auto"/>
        <w:ind w:left="1078" w:hanging="369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417493" w:rsidRPr="00054A5D" w:rsidRDefault="005454FC" w:rsidP="00F776A3">
      <w:pPr>
        <w:pStyle w:val="Akapitzlist1"/>
        <w:spacing w:after="0" w:line="240" w:lineRule="auto"/>
        <w:ind w:left="425"/>
        <w:jc w:val="both"/>
        <w:rPr>
          <w:b/>
          <w:sz w:val="32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  <w:t>(podpis)</w:t>
      </w:r>
      <w:bookmarkStart w:id="1" w:name="_Toc301424990"/>
      <w:bookmarkStart w:id="2" w:name="_Toc301849656"/>
      <w:bookmarkStart w:id="3" w:name="_Toc304901286"/>
      <w:bookmarkEnd w:id="1"/>
      <w:bookmarkEnd w:id="2"/>
      <w:bookmarkEnd w:id="3"/>
    </w:p>
    <w:sectPr w:rsidR="00417493" w:rsidRPr="00054A5D" w:rsidSect="00CC5C95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C5" w:rsidRDefault="00B23CC5" w:rsidP="00417493">
      <w:r>
        <w:separator/>
      </w:r>
    </w:p>
  </w:endnote>
  <w:endnote w:type="continuationSeparator" w:id="0">
    <w:p w:rsidR="00B23CC5" w:rsidRDefault="00B23CC5" w:rsidP="0041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521695"/>
      <w:docPartObj>
        <w:docPartGallery w:val="Page Numbers (Bottom of Page)"/>
        <w:docPartUnique/>
      </w:docPartObj>
    </w:sdtPr>
    <w:sdtEndPr/>
    <w:sdtContent>
      <w:p w:rsidR="00FE7CCF" w:rsidRDefault="00FE7C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3D9">
          <w:rPr>
            <w:noProof/>
          </w:rPr>
          <w:t>6</w:t>
        </w:r>
        <w:r>
          <w:fldChar w:fldCharType="end"/>
        </w:r>
      </w:p>
    </w:sdtContent>
  </w:sdt>
  <w:p w:rsidR="00FE7CCF" w:rsidRDefault="00FE7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C5" w:rsidRDefault="00B23CC5" w:rsidP="00417493">
      <w:r>
        <w:separator/>
      </w:r>
    </w:p>
  </w:footnote>
  <w:footnote w:type="continuationSeparator" w:id="0">
    <w:p w:rsidR="00B23CC5" w:rsidRDefault="00B23CC5" w:rsidP="0041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56004"/>
    <w:multiLevelType w:val="hybridMultilevel"/>
    <w:tmpl w:val="C758EEE0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427FBA"/>
    <w:multiLevelType w:val="hybridMultilevel"/>
    <w:tmpl w:val="3B00016A"/>
    <w:lvl w:ilvl="0" w:tplc="48F694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0A620B10"/>
    <w:multiLevelType w:val="hybridMultilevel"/>
    <w:tmpl w:val="C5165C9A"/>
    <w:lvl w:ilvl="0" w:tplc="2D8CD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307961"/>
    <w:multiLevelType w:val="hybridMultilevel"/>
    <w:tmpl w:val="80B41A24"/>
    <w:lvl w:ilvl="0" w:tplc="1C240232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F465BF"/>
    <w:multiLevelType w:val="hybridMultilevel"/>
    <w:tmpl w:val="102A8E0E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7938F834">
      <w:start w:val="1"/>
      <w:numFmt w:val="upperRoman"/>
      <w:lvlText w:val="%2. 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5">
    <w:nsid w:val="16B25876"/>
    <w:multiLevelType w:val="multilevel"/>
    <w:tmpl w:val="93AC95DA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6">
    <w:nsid w:val="19E468A3"/>
    <w:multiLevelType w:val="hybridMultilevel"/>
    <w:tmpl w:val="0374E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2067389F"/>
    <w:multiLevelType w:val="multilevel"/>
    <w:tmpl w:val="CBECC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A444AF"/>
    <w:multiLevelType w:val="multilevel"/>
    <w:tmpl w:val="D666A386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color w:val="auto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1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3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781755"/>
    <w:multiLevelType w:val="hybridMultilevel"/>
    <w:tmpl w:val="944A845C"/>
    <w:lvl w:ilvl="0" w:tplc="E702DF0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7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3304E2"/>
    <w:multiLevelType w:val="hybridMultilevel"/>
    <w:tmpl w:val="21E0D8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30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31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32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6DE4D79"/>
    <w:multiLevelType w:val="hybridMultilevel"/>
    <w:tmpl w:val="D842F2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5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>
    <w:nsid w:val="59502AE8"/>
    <w:multiLevelType w:val="singleLevel"/>
    <w:tmpl w:val="7938F834"/>
    <w:lvl w:ilvl="0">
      <w:start w:val="1"/>
      <w:numFmt w:val="upperRoman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4"/>
      </w:rPr>
    </w:lvl>
  </w:abstractNum>
  <w:abstractNum w:abstractNumId="37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C37381"/>
    <w:multiLevelType w:val="multilevel"/>
    <w:tmpl w:val="13527E70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283"/>
      </w:pPr>
      <w:rPr>
        <w:rFonts w:hint="default"/>
      </w:rPr>
    </w:lvl>
    <w:lvl w:ilvl="2">
      <w:start w:val="1"/>
      <w:numFmt w:val="none"/>
      <w:lvlText w:val=""/>
      <w:lvlJc w:val="left"/>
      <w:pPr>
        <w:tabs>
          <w:tab w:val="num" w:pos="0"/>
        </w:tabs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vlJc w:val="left"/>
      <w:pPr>
        <w:tabs>
          <w:tab w:val="num" w:pos="0"/>
        </w:tabs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5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20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934" w:hanging="180"/>
      </w:pPr>
      <w:rPr>
        <w:rFonts w:hint="default"/>
      </w:rPr>
    </w:lvl>
  </w:abstractNum>
  <w:abstractNum w:abstractNumId="39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DB5417"/>
    <w:multiLevelType w:val="hybridMultilevel"/>
    <w:tmpl w:val="BEE00B9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E4CF4F2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44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335101F"/>
    <w:multiLevelType w:val="multilevel"/>
    <w:tmpl w:val="D1F4F46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46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48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79700DEA"/>
    <w:multiLevelType w:val="multilevel"/>
    <w:tmpl w:val="D1F4F46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50">
    <w:nsid w:val="7AC4160F"/>
    <w:multiLevelType w:val="multilevel"/>
    <w:tmpl w:val="7B363C6E"/>
    <w:lvl w:ilvl="0">
      <w:start w:val="1"/>
      <w:numFmt w:val="decimal"/>
      <w:pStyle w:val="u-Paragraf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pStyle w:val="u-Punkt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pStyle w:val="u-Podpunkt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pStyle w:val="u-PodPodpunkt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7"/>
  </w:num>
  <w:num w:numId="5">
    <w:abstractNumId w:val="30"/>
  </w:num>
  <w:num w:numId="6">
    <w:abstractNumId w:val="17"/>
  </w:num>
  <w:num w:numId="7">
    <w:abstractNumId w:val="5"/>
  </w:num>
  <w:num w:numId="8">
    <w:abstractNumId w:val="46"/>
  </w:num>
  <w:num w:numId="9">
    <w:abstractNumId w:val="44"/>
  </w:num>
  <w:num w:numId="10">
    <w:abstractNumId w:val="39"/>
  </w:num>
  <w:num w:numId="11">
    <w:abstractNumId w:val="7"/>
  </w:num>
  <w:num w:numId="12">
    <w:abstractNumId w:val="41"/>
  </w:num>
  <w:num w:numId="13">
    <w:abstractNumId w:val="19"/>
  </w:num>
  <w:num w:numId="14">
    <w:abstractNumId w:val="14"/>
  </w:num>
  <w:num w:numId="15">
    <w:abstractNumId w:val="27"/>
  </w:num>
  <w:num w:numId="16">
    <w:abstractNumId w:val="22"/>
  </w:num>
  <w:num w:numId="17">
    <w:abstractNumId w:val="43"/>
  </w:num>
  <w:num w:numId="18">
    <w:abstractNumId w:val="2"/>
  </w:num>
  <w:num w:numId="19">
    <w:abstractNumId w:val="3"/>
  </w:num>
  <w:num w:numId="20">
    <w:abstractNumId w:val="29"/>
  </w:num>
  <w:num w:numId="21">
    <w:abstractNumId w:val="26"/>
  </w:num>
  <w:num w:numId="22">
    <w:abstractNumId w:val="31"/>
  </w:num>
  <w:num w:numId="23">
    <w:abstractNumId w:val="35"/>
  </w:num>
  <w:num w:numId="24">
    <w:abstractNumId w:val="23"/>
  </w:num>
  <w:num w:numId="25">
    <w:abstractNumId w:val="21"/>
  </w:num>
  <w:num w:numId="26">
    <w:abstractNumId w:val="48"/>
  </w:num>
  <w:num w:numId="27">
    <w:abstractNumId w:val="37"/>
  </w:num>
  <w:num w:numId="28">
    <w:abstractNumId w:val="24"/>
  </w:num>
  <w:num w:numId="29">
    <w:abstractNumId w:val="6"/>
  </w:num>
  <w:num w:numId="30">
    <w:abstractNumId w:val="34"/>
  </w:num>
  <w:num w:numId="31">
    <w:abstractNumId w:val="50"/>
  </w:num>
  <w:num w:numId="32">
    <w:abstractNumId w:val="16"/>
  </w:num>
  <w:num w:numId="33">
    <w:abstractNumId w:val="40"/>
  </w:num>
  <w:num w:numId="34">
    <w:abstractNumId w:val="20"/>
  </w:num>
  <w:num w:numId="35">
    <w:abstractNumId w:val="49"/>
  </w:num>
  <w:num w:numId="36">
    <w:abstractNumId w:val="38"/>
  </w:num>
  <w:num w:numId="37">
    <w:abstractNumId w:val="4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45"/>
  </w:num>
  <w:num w:numId="41">
    <w:abstractNumId w:val="10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8"/>
  </w:num>
  <w:num w:numId="45">
    <w:abstractNumId w:val="13"/>
  </w:num>
  <w:num w:numId="46">
    <w:abstractNumId w:val="36"/>
  </w:num>
  <w:num w:numId="47">
    <w:abstractNumId w:val="28"/>
  </w:num>
  <w:num w:numId="48">
    <w:abstractNumId w:val="25"/>
  </w:num>
  <w:num w:numId="49">
    <w:abstractNumId w:val="9"/>
  </w:num>
  <w:num w:numId="50">
    <w:abstractNumId w:val="1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23D9"/>
    <w:rsid w:val="00012533"/>
    <w:rsid w:val="00016752"/>
    <w:rsid w:val="00032D26"/>
    <w:rsid w:val="00033BAF"/>
    <w:rsid w:val="00034973"/>
    <w:rsid w:val="0003532E"/>
    <w:rsid w:val="000354C7"/>
    <w:rsid w:val="00035E10"/>
    <w:rsid w:val="00036C54"/>
    <w:rsid w:val="00037106"/>
    <w:rsid w:val="000374D7"/>
    <w:rsid w:val="00040AF3"/>
    <w:rsid w:val="00041DF2"/>
    <w:rsid w:val="00054A5D"/>
    <w:rsid w:val="00055B99"/>
    <w:rsid w:val="0005701F"/>
    <w:rsid w:val="000613F8"/>
    <w:rsid w:val="00064074"/>
    <w:rsid w:val="00080E21"/>
    <w:rsid w:val="000847F2"/>
    <w:rsid w:val="00091838"/>
    <w:rsid w:val="00092124"/>
    <w:rsid w:val="0009565E"/>
    <w:rsid w:val="00095E98"/>
    <w:rsid w:val="000A340A"/>
    <w:rsid w:val="000B5B6B"/>
    <w:rsid w:val="000C14B0"/>
    <w:rsid w:val="000C3F27"/>
    <w:rsid w:val="000C4C61"/>
    <w:rsid w:val="000C7591"/>
    <w:rsid w:val="000E22A0"/>
    <w:rsid w:val="000E6A46"/>
    <w:rsid w:val="000F3A5E"/>
    <w:rsid w:val="00100EA4"/>
    <w:rsid w:val="00102B9B"/>
    <w:rsid w:val="00104312"/>
    <w:rsid w:val="0011266E"/>
    <w:rsid w:val="00112BDC"/>
    <w:rsid w:val="0012448D"/>
    <w:rsid w:val="00131061"/>
    <w:rsid w:val="00145C68"/>
    <w:rsid w:val="00147B98"/>
    <w:rsid w:val="0015628E"/>
    <w:rsid w:val="001565A4"/>
    <w:rsid w:val="0015773C"/>
    <w:rsid w:val="00157E34"/>
    <w:rsid w:val="001862C5"/>
    <w:rsid w:val="00187D3A"/>
    <w:rsid w:val="0019372F"/>
    <w:rsid w:val="001976F4"/>
    <w:rsid w:val="001A35A5"/>
    <w:rsid w:val="001A4A64"/>
    <w:rsid w:val="001A4CDA"/>
    <w:rsid w:val="001A5615"/>
    <w:rsid w:val="001A796E"/>
    <w:rsid w:val="001B086D"/>
    <w:rsid w:val="001B4DDA"/>
    <w:rsid w:val="001C137F"/>
    <w:rsid w:val="001C1DBF"/>
    <w:rsid w:val="001C4C7E"/>
    <w:rsid w:val="001D54DC"/>
    <w:rsid w:val="001E2C50"/>
    <w:rsid w:val="001E5FBF"/>
    <w:rsid w:val="001F13C2"/>
    <w:rsid w:val="001F6383"/>
    <w:rsid w:val="001F68FF"/>
    <w:rsid w:val="00206A82"/>
    <w:rsid w:val="00211923"/>
    <w:rsid w:val="002172D7"/>
    <w:rsid w:val="00233B19"/>
    <w:rsid w:val="0024048C"/>
    <w:rsid w:val="00243ABA"/>
    <w:rsid w:val="0025083B"/>
    <w:rsid w:val="002548D7"/>
    <w:rsid w:val="00260C76"/>
    <w:rsid w:val="00263352"/>
    <w:rsid w:val="00265F92"/>
    <w:rsid w:val="00273068"/>
    <w:rsid w:val="002760F1"/>
    <w:rsid w:val="002833AA"/>
    <w:rsid w:val="00284002"/>
    <w:rsid w:val="002A0E7A"/>
    <w:rsid w:val="002A6DD0"/>
    <w:rsid w:val="002B579A"/>
    <w:rsid w:val="002B6A71"/>
    <w:rsid w:val="002C0894"/>
    <w:rsid w:val="002C4CD2"/>
    <w:rsid w:val="002E1C96"/>
    <w:rsid w:val="002E2639"/>
    <w:rsid w:val="002E7920"/>
    <w:rsid w:val="002F0543"/>
    <w:rsid w:val="002F1F0A"/>
    <w:rsid w:val="002F2101"/>
    <w:rsid w:val="002F42D8"/>
    <w:rsid w:val="0030636A"/>
    <w:rsid w:val="00315B55"/>
    <w:rsid w:val="00321D19"/>
    <w:rsid w:val="00332AF9"/>
    <w:rsid w:val="00350B93"/>
    <w:rsid w:val="00350DE4"/>
    <w:rsid w:val="00351B32"/>
    <w:rsid w:val="00354286"/>
    <w:rsid w:val="0036179C"/>
    <w:rsid w:val="00371E1A"/>
    <w:rsid w:val="0037272B"/>
    <w:rsid w:val="00372AD5"/>
    <w:rsid w:val="003736F0"/>
    <w:rsid w:val="00383A23"/>
    <w:rsid w:val="00394C1B"/>
    <w:rsid w:val="003950A0"/>
    <w:rsid w:val="003A05B0"/>
    <w:rsid w:val="003A090B"/>
    <w:rsid w:val="003B2ADC"/>
    <w:rsid w:val="003C2E92"/>
    <w:rsid w:val="003C4875"/>
    <w:rsid w:val="003E09DE"/>
    <w:rsid w:val="003E24DA"/>
    <w:rsid w:val="003E4006"/>
    <w:rsid w:val="0040337C"/>
    <w:rsid w:val="00404224"/>
    <w:rsid w:val="0041083D"/>
    <w:rsid w:val="004114BD"/>
    <w:rsid w:val="004126BE"/>
    <w:rsid w:val="00416BFC"/>
    <w:rsid w:val="00417493"/>
    <w:rsid w:val="00425733"/>
    <w:rsid w:val="004324F2"/>
    <w:rsid w:val="00433506"/>
    <w:rsid w:val="004452E0"/>
    <w:rsid w:val="004457DA"/>
    <w:rsid w:val="004465EC"/>
    <w:rsid w:val="00454716"/>
    <w:rsid w:val="00454F9A"/>
    <w:rsid w:val="0046196E"/>
    <w:rsid w:val="0046229F"/>
    <w:rsid w:val="0047171A"/>
    <w:rsid w:val="00476653"/>
    <w:rsid w:val="00480186"/>
    <w:rsid w:val="00483239"/>
    <w:rsid w:val="00493DF2"/>
    <w:rsid w:val="004A2D00"/>
    <w:rsid w:val="004A3260"/>
    <w:rsid w:val="004A45CC"/>
    <w:rsid w:val="004A4EA3"/>
    <w:rsid w:val="004A7A76"/>
    <w:rsid w:val="004B06C9"/>
    <w:rsid w:val="004B371F"/>
    <w:rsid w:val="004B5422"/>
    <w:rsid w:val="004C37DF"/>
    <w:rsid w:val="004E2F00"/>
    <w:rsid w:val="005050F3"/>
    <w:rsid w:val="00510D8A"/>
    <w:rsid w:val="005155A4"/>
    <w:rsid w:val="00527472"/>
    <w:rsid w:val="0053120D"/>
    <w:rsid w:val="005454FC"/>
    <w:rsid w:val="00551A8C"/>
    <w:rsid w:val="00553C39"/>
    <w:rsid w:val="0056462D"/>
    <w:rsid w:val="0056473B"/>
    <w:rsid w:val="0056695E"/>
    <w:rsid w:val="00574FF4"/>
    <w:rsid w:val="0057700B"/>
    <w:rsid w:val="005775EB"/>
    <w:rsid w:val="0058097E"/>
    <w:rsid w:val="005831E0"/>
    <w:rsid w:val="00585BC2"/>
    <w:rsid w:val="00591466"/>
    <w:rsid w:val="00593A56"/>
    <w:rsid w:val="005A4DBC"/>
    <w:rsid w:val="005B6664"/>
    <w:rsid w:val="005C099D"/>
    <w:rsid w:val="005C2CDF"/>
    <w:rsid w:val="005C439F"/>
    <w:rsid w:val="005E3481"/>
    <w:rsid w:val="005E7028"/>
    <w:rsid w:val="00603CE0"/>
    <w:rsid w:val="00610D1A"/>
    <w:rsid w:val="00614DED"/>
    <w:rsid w:val="00627310"/>
    <w:rsid w:val="00635BFF"/>
    <w:rsid w:val="00637C36"/>
    <w:rsid w:val="006475D4"/>
    <w:rsid w:val="00647FD0"/>
    <w:rsid w:val="006506D1"/>
    <w:rsid w:val="00652C67"/>
    <w:rsid w:val="00662B1D"/>
    <w:rsid w:val="00663E3D"/>
    <w:rsid w:val="0066431F"/>
    <w:rsid w:val="00667208"/>
    <w:rsid w:val="0067275B"/>
    <w:rsid w:val="00675047"/>
    <w:rsid w:val="00675241"/>
    <w:rsid w:val="006819D8"/>
    <w:rsid w:val="00687AE9"/>
    <w:rsid w:val="00691FA2"/>
    <w:rsid w:val="00697447"/>
    <w:rsid w:val="006B22C4"/>
    <w:rsid w:val="006C08AC"/>
    <w:rsid w:val="006D3EC7"/>
    <w:rsid w:val="006D4149"/>
    <w:rsid w:val="006D4973"/>
    <w:rsid w:val="006D5F88"/>
    <w:rsid w:val="006D61C4"/>
    <w:rsid w:val="006D6C29"/>
    <w:rsid w:val="006D7443"/>
    <w:rsid w:val="006E0F2E"/>
    <w:rsid w:val="006F1B4B"/>
    <w:rsid w:val="006F3446"/>
    <w:rsid w:val="00706F6B"/>
    <w:rsid w:val="007143BA"/>
    <w:rsid w:val="0071476B"/>
    <w:rsid w:val="00720987"/>
    <w:rsid w:val="00725781"/>
    <w:rsid w:val="00730F66"/>
    <w:rsid w:val="007362BE"/>
    <w:rsid w:val="00743F29"/>
    <w:rsid w:val="00750687"/>
    <w:rsid w:val="00765703"/>
    <w:rsid w:val="00766602"/>
    <w:rsid w:val="00771E27"/>
    <w:rsid w:val="0077637A"/>
    <w:rsid w:val="00780093"/>
    <w:rsid w:val="0078756D"/>
    <w:rsid w:val="0079009A"/>
    <w:rsid w:val="007A10E1"/>
    <w:rsid w:val="007B1E99"/>
    <w:rsid w:val="007B45C4"/>
    <w:rsid w:val="007B7346"/>
    <w:rsid w:val="007C3204"/>
    <w:rsid w:val="007E4EE2"/>
    <w:rsid w:val="007F0513"/>
    <w:rsid w:val="00806CBE"/>
    <w:rsid w:val="0081740C"/>
    <w:rsid w:val="00822095"/>
    <w:rsid w:val="008233C7"/>
    <w:rsid w:val="008324BF"/>
    <w:rsid w:val="008408CB"/>
    <w:rsid w:val="00852F6D"/>
    <w:rsid w:val="00857383"/>
    <w:rsid w:val="00860DD3"/>
    <w:rsid w:val="008665EA"/>
    <w:rsid w:val="008666E8"/>
    <w:rsid w:val="00866F83"/>
    <w:rsid w:val="008704CD"/>
    <w:rsid w:val="00872C02"/>
    <w:rsid w:val="0087699A"/>
    <w:rsid w:val="00890B5D"/>
    <w:rsid w:val="008920C6"/>
    <w:rsid w:val="008A2E9D"/>
    <w:rsid w:val="008B546D"/>
    <w:rsid w:val="008B7063"/>
    <w:rsid w:val="008C0254"/>
    <w:rsid w:val="008C6AB5"/>
    <w:rsid w:val="008C6F0D"/>
    <w:rsid w:val="008D2F72"/>
    <w:rsid w:val="008D4194"/>
    <w:rsid w:val="008F4804"/>
    <w:rsid w:val="00901D89"/>
    <w:rsid w:val="00914BA8"/>
    <w:rsid w:val="00917BE0"/>
    <w:rsid w:val="00920F75"/>
    <w:rsid w:val="00922AD5"/>
    <w:rsid w:val="009252B3"/>
    <w:rsid w:val="00931102"/>
    <w:rsid w:val="009320CA"/>
    <w:rsid w:val="00934CC9"/>
    <w:rsid w:val="00937C4F"/>
    <w:rsid w:val="00941E28"/>
    <w:rsid w:val="0094455C"/>
    <w:rsid w:val="00944FD4"/>
    <w:rsid w:val="00945D4F"/>
    <w:rsid w:val="00953CDC"/>
    <w:rsid w:val="0096218F"/>
    <w:rsid w:val="00965CB9"/>
    <w:rsid w:val="00965E63"/>
    <w:rsid w:val="00972E17"/>
    <w:rsid w:val="00984953"/>
    <w:rsid w:val="009860F6"/>
    <w:rsid w:val="009905AD"/>
    <w:rsid w:val="0099064A"/>
    <w:rsid w:val="00994FED"/>
    <w:rsid w:val="00995CD3"/>
    <w:rsid w:val="009A4971"/>
    <w:rsid w:val="009A6F07"/>
    <w:rsid w:val="009B0D88"/>
    <w:rsid w:val="009B3C77"/>
    <w:rsid w:val="009B484E"/>
    <w:rsid w:val="009C29D7"/>
    <w:rsid w:val="009D4225"/>
    <w:rsid w:val="009D4DFE"/>
    <w:rsid w:val="009E19D7"/>
    <w:rsid w:val="009E1D01"/>
    <w:rsid w:val="009E2758"/>
    <w:rsid w:val="009E3D4F"/>
    <w:rsid w:val="009F195C"/>
    <w:rsid w:val="00A03AF9"/>
    <w:rsid w:val="00A049A5"/>
    <w:rsid w:val="00A04DBE"/>
    <w:rsid w:val="00A14DF6"/>
    <w:rsid w:val="00A2556B"/>
    <w:rsid w:val="00A30D6A"/>
    <w:rsid w:val="00A310E6"/>
    <w:rsid w:val="00A340B9"/>
    <w:rsid w:val="00A50DFF"/>
    <w:rsid w:val="00A531CE"/>
    <w:rsid w:val="00A54EAF"/>
    <w:rsid w:val="00A57CA2"/>
    <w:rsid w:val="00A57F3B"/>
    <w:rsid w:val="00A60552"/>
    <w:rsid w:val="00A72BD8"/>
    <w:rsid w:val="00A73462"/>
    <w:rsid w:val="00A736A4"/>
    <w:rsid w:val="00A772FA"/>
    <w:rsid w:val="00A81D87"/>
    <w:rsid w:val="00AA256B"/>
    <w:rsid w:val="00AB3C6E"/>
    <w:rsid w:val="00AB4F1A"/>
    <w:rsid w:val="00AC66EC"/>
    <w:rsid w:val="00AD0881"/>
    <w:rsid w:val="00AD2481"/>
    <w:rsid w:val="00AD6743"/>
    <w:rsid w:val="00AD6EF8"/>
    <w:rsid w:val="00AE7C5A"/>
    <w:rsid w:val="00AF38FE"/>
    <w:rsid w:val="00AF690A"/>
    <w:rsid w:val="00AF7C07"/>
    <w:rsid w:val="00B00131"/>
    <w:rsid w:val="00B10D04"/>
    <w:rsid w:val="00B20331"/>
    <w:rsid w:val="00B23CC5"/>
    <w:rsid w:val="00B24D19"/>
    <w:rsid w:val="00B33113"/>
    <w:rsid w:val="00B37CB5"/>
    <w:rsid w:val="00B52077"/>
    <w:rsid w:val="00B5263A"/>
    <w:rsid w:val="00B55246"/>
    <w:rsid w:val="00B55F2A"/>
    <w:rsid w:val="00B62EBE"/>
    <w:rsid w:val="00B6381E"/>
    <w:rsid w:val="00B63E67"/>
    <w:rsid w:val="00B73A5E"/>
    <w:rsid w:val="00B7421C"/>
    <w:rsid w:val="00B82F14"/>
    <w:rsid w:val="00B92187"/>
    <w:rsid w:val="00B968F3"/>
    <w:rsid w:val="00BA4C4A"/>
    <w:rsid w:val="00BA68DA"/>
    <w:rsid w:val="00BC27FE"/>
    <w:rsid w:val="00BD3117"/>
    <w:rsid w:val="00BD3655"/>
    <w:rsid w:val="00BE0FB9"/>
    <w:rsid w:val="00BE3209"/>
    <w:rsid w:val="00BE6645"/>
    <w:rsid w:val="00C211B5"/>
    <w:rsid w:val="00C21AE6"/>
    <w:rsid w:val="00C236DA"/>
    <w:rsid w:val="00C26BB9"/>
    <w:rsid w:val="00C27D6D"/>
    <w:rsid w:val="00C30D4B"/>
    <w:rsid w:val="00C405BC"/>
    <w:rsid w:val="00C62242"/>
    <w:rsid w:val="00C67464"/>
    <w:rsid w:val="00C6753E"/>
    <w:rsid w:val="00C729EF"/>
    <w:rsid w:val="00C80572"/>
    <w:rsid w:val="00C80EE2"/>
    <w:rsid w:val="00C84832"/>
    <w:rsid w:val="00C84875"/>
    <w:rsid w:val="00C85E16"/>
    <w:rsid w:val="00C92562"/>
    <w:rsid w:val="00C942CE"/>
    <w:rsid w:val="00CA052F"/>
    <w:rsid w:val="00CA63B8"/>
    <w:rsid w:val="00CC11EE"/>
    <w:rsid w:val="00CC5C95"/>
    <w:rsid w:val="00CD099C"/>
    <w:rsid w:val="00CD0FE0"/>
    <w:rsid w:val="00CD6EF5"/>
    <w:rsid w:val="00CE3F01"/>
    <w:rsid w:val="00CF3369"/>
    <w:rsid w:val="00CF6B1D"/>
    <w:rsid w:val="00D13B67"/>
    <w:rsid w:val="00D17229"/>
    <w:rsid w:val="00D207F4"/>
    <w:rsid w:val="00D2146F"/>
    <w:rsid w:val="00D258BD"/>
    <w:rsid w:val="00D32637"/>
    <w:rsid w:val="00D3489C"/>
    <w:rsid w:val="00D43CBA"/>
    <w:rsid w:val="00D51C8F"/>
    <w:rsid w:val="00D5250C"/>
    <w:rsid w:val="00D5287C"/>
    <w:rsid w:val="00D62451"/>
    <w:rsid w:val="00D67E93"/>
    <w:rsid w:val="00D82F10"/>
    <w:rsid w:val="00D84FC7"/>
    <w:rsid w:val="00D90EFB"/>
    <w:rsid w:val="00D90F32"/>
    <w:rsid w:val="00D94B25"/>
    <w:rsid w:val="00DA16E7"/>
    <w:rsid w:val="00DA487E"/>
    <w:rsid w:val="00DA5E68"/>
    <w:rsid w:val="00DB03C7"/>
    <w:rsid w:val="00DB6FCA"/>
    <w:rsid w:val="00DC2C9C"/>
    <w:rsid w:val="00DC3012"/>
    <w:rsid w:val="00DE1071"/>
    <w:rsid w:val="00DE2E5B"/>
    <w:rsid w:val="00DE648B"/>
    <w:rsid w:val="00DF0160"/>
    <w:rsid w:val="00E04360"/>
    <w:rsid w:val="00E04CDF"/>
    <w:rsid w:val="00E12C77"/>
    <w:rsid w:val="00E12F23"/>
    <w:rsid w:val="00E230DF"/>
    <w:rsid w:val="00E236AB"/>
    <w:rsid w:val="00E25A3A"/>
    <w:rsid w:val="00E45C96"/>
    <w:rsid w:val="00E562C7"/>
    <w:rsid w:val="00E6173A"/>
    <w:rsid w:val="00E75868"/>
    <w:rsid w:val="00E82FD8"/>
    <w:rsid w:val="00E90CDC"/>
    <w:rsid w:val="00E93106"/>
    <w:rsid w:val="00EA7B46"/>
    <w:rsid w:val="00EB162F"/>
    <w:rsid w:val="00EC7338"/>
    <w:rsid w:val="00ED0F10"/>
    <w:rsid w:val="00ED718F"/>
    <w:rsid w:val="00EE0928"/>
    <w:rsid w:val="00EF0B2E"/>
    <w:rsid w:val="00EF2F17"/>
    <w:rsid w:val="00EF4A3A"/>
    <w:rsid w:val="00EF55D2"/>
    <w:rsid w:val="00EF64AC"/>
    <w:rsid w:val="00F047DD"/>
    <w:rsid w:val="00F047F2"/>
    <w:rsid w:val="00F1068B"/>
    <w:rsid w:val="00F10C21"/>
    <w:rsid w:val="00F127BC"/>
    <w:rsid w:val="00F16020"/>
    <w:rsid w:val="00F21421"/>
    <w:rsid w:val="00F21700"/>
    <w:rsid w:val="00F2244D"/>
    <w:rsid w:val="00F23260"/>
    <w:rsid w:val="00F26CBB"/>
    <w:rsid w:val="00F34CF9"/>
    <w:rsid w:val="00F37031"/>
    <w:rsid w:val="00F425C6"/>
    <w:rsid w:val="00F5399D"/>
    <w:rsid w:val="00F566D0"/>
    <w:rsid w:val="00F648BC"/>
    <w:rsid w:val="00F71B46"/>
    <w:rsid w:val="00F776A3"/>
    <w:rsid w:val="00F86522"/>
    <w:rsid w:val="00F86CED"/>
    <w:rsid w:val="00F94F59"/>
    <w:rsid w:val="00FB13CD"/>
    <w:rsid w:val="00FB38E9"/>
    <w:rsid w:val="00FC1CE0"/>
    <w:rsid w:val="00FC423B"/>
    <w:rsid w:val="00FC43F5"/>
    <w:rsid w:val="00FD3FF9"/>
    <w:rsid w:val="00FD4259"/>
    <w:rsid w:val="00FE3B71"/>
    <w:rsid w:val="00FE59C8"/>
    <w:rsid w:val="00FE7CCF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u-Paragraf">
    <w:name w:val="u-Paragraf"/>
    <w:basedOn w:val="Normalny"/>
    <w:next w:val="Normalny"/>
    <w:rsid w:val="00984953"/>
    <w:pPr>
      <w:keepNext/>
      <w:numPr>
        <w:numId w:val="31"/>
      </w:numPr>
      <w:spacing w:before="480" w:after="240"/>
      <w:jc w:val="center"/>
    </w:pPr>
    <w:rPr>
      <w:rFonts w:ascii="Arial" w:hAnsi="Arial"/>
      <w:b/>
    </w:rPr>
  </w:style>
  <w:style w:type="paragraph" w:customStyle="1" w:styleId="u-Podpunkt">
    <w:name w:val="u-Podpunkt"/>
    <w:basedOn w:val="Normalny"/>
    <w:rsid w:val="00984953"/>
    <w:pPr>
      <w:numPr>
        <w:ilvl w:val="2"/>
        <w:numId w:val="31"/>
      </w:numPr>
      <w:jc w:val="both"/>
    </w:pPr>
    <w:rPr>
      <w:rFonts w:ascii="Arial" w:hAnsi="Arial"/>
      <w:snapToGrid w:val="0"/>
    </w:rPr>
  </w:style>
  <w:style w:type="paragraph" w:customStyle="1" w:styleId="u-PodPodpunkt">
    <w:name w:val="u-PodPodpunkt"/>
    <w:basedOn w:val="u-Podpunkt"/>
    <w:rsid w:val="00984953"/>
    <w:pPr>
      <w:numPr>
        <w:ilvl w:val="3"/>
      </w:numPr>
    </w:pPr>
  </w:style>
  <w:style w:type="paragraph" w:customStyle="1" w:styleId="u-Punkt">
    <w:name w:val="u-Punkt"/>
    <w:basedOn w:val="Normalny"/>
    <w:rsid w:val="00984953"/>
    <w:pPr>
      <w:numPr>
        <w:ilvl w:val="1"/>
        <w:numId w:val="31"/>
      </w:numPr>
      <w:jc w:val="both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semiHidden/>
    <w:rsid w:val="004174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749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174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493"/>
    <w:rPr>
      <w:sz w:val="20"/>
      <w:szCs w:val="20"/>
    </w:rPr>
  </w:style>
  <w:style w:type="character" w:styleId="Odwoanieprzypisudolnego">
    <w:name w:val="footnote reference"/>
    <w:semiHidden/>
    <w:rsid w:val="00417493"/>
    <w:rPr>
      <w:vertAlign w:val="superscript"/>
    </w:rPr>
  </w:style>
  <w:style w:type="paragraph" w:customStyle="1" w:styleId="Tekstpodstawowy22">
    <w:name w:val="Tekst podstawowy 22"/>
    <w:basedOn w:val="Normalny"/>
    <w:rsid w:val="00417493"/>
    <w:pPr>
      <w:overflowPunct w:val="0"/>
      <w:autoSpaceDE w:val="0"/>
      <w:autoSpaceDN w:val="0"/>
      <w:adjustRightInd w:val="0"/>
      <w:ind w:hanging="142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FE7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u-Paragraf">
    <w:name w:val="u-Paragraf"/>
    <w:basedOn w:val="Normalny"/>
    <w:next w:val="Normalny"/>
    <w:rsid w:val="00984953"/>
    <w:pPr>
      <w:keepNext/>
      <w:numPr>
        <w:numId w:val="31"/>
      </w:numPr>
      <w:spacing w:before="480" w:after="240"/>
      <w:jc w:val="center"/>
    </w:pPr>
    <w:rPr>
      <w:rFonts w:ascii="Arial" w:hAnsi="Arial"/>
      <w:b/>
    </w:rPr>
  </w:style>
  <w:style w:type="paragraph" w:customStyle="1" w:styleId="u-Podpunkt">
    <w:name w:val="u-Podpunkt"/>
    <w:basedOn w:val="Normalny"/>
    <w:rsid w:val="00984953"/>
    <w:pPr>
      <w:numPr>
        <w:ilvl w:val="2"/>
        <w:numId w:val="31"/>
      </w:numPr>
      <w:jc w:val="both"/>
    </w:pPr>
    <w:rPr>
      <w:rFonts w:ascii="Arial" w:hAnsi="Arial"/>
      <w:snapToGrid w:val="0"/>
    </w:rPr>
  </w:style>
  <w:style w:type="paragraph" w:customStyle="1" w:styleId="u-PodPodpunkt">
    <w:name w:val="u-PodPodpunkt"/>
    <w:basedOn w:val="u-Podpunkt"/>
    <w:rsid w:val="00984953"/>
    <w:pPr>
      <w:numPr>
        <w:ilvl w:val="3"/>
      </w:numPr>
    </w:pPr>
  </w:style>
  <w:style w:type="paragraph" w:customStyle="1" w:styleId="u-Punkt">
    <w:name w:val="u-Punkt"/>
    <w:basedOn w:val="Normalny"/>
    <w:rsid w:val="00984953"/>
    <w:pPr>
      <w:numPr>
        <w:ilvl w:val="1"/>
        <w:numId w:val="31"/>
      </w:numPr>
      <w:jc w:val="both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semiHidden/>
    <w:rsid w:val="004174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749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174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493"/>
    <w:rPr>
      <w:sz w:val="20"/>
      <w:szCs w:val="20"/>
    </w:rPr>
  </w:style>
  <w:style w:type="character" w:styleId="Odwoanieprzypisudolnego">
    <w:name w:val="footnote reference"/>
    <w:semiHidden/>
    <w:rsid w:val="00417493"/>
    <w:rPr>
      <w:vertAlign w:val="superscript"/>
    </w:rPr>
  </w:style>
  <w:style w:type="paragraph" w:customStyle="1" w:styleId="Tekstpodstawowy22">
    <w:name w:val="Tekst podstawowy 22"/>
    <w:basedOn w:val="Normalny"/>
    <w:rsid w:val="00417493"/>
    <w:pPr>
      <w:overflowPunct w:val="0"/>
      <w:autoSpaceDE w:val="0"/>
      <w:autoSpaceDN w:val="0"/>
      <w:adjustRightInd w:val="0"/>
      <w:ind w:hanging="142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FE7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hachula@gig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hachula@gig.e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awo.legeo.pl/prawo/ustawa-z-dnia-29-stycznia-2004-r-prawo-zamowien-publicznych/?on=20.01.20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2E98-C16A-4E04-9E71-9A6E9A22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2017-02-03T09:24:00Z</cp:lastPrinted>
  <dcterms:created xsi:type="dcterms:W3CDTF">2017-02-06T11:40:00Z</dcterms:created>
  <dcterms:modified xsi:type="dcterms:W3CDTF">2017-02-06T11:40:00Z</dcterms:modified>
</cp:coreProperties>
</file>